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A831D" w14:textId="77777777" w:rsidR="00D37925" w:rsidRDefault="00073F3B" w:rsidP="00D37925">
      <w:pPr>
        <w:pStyle w:val="Heading3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Risk Matrix</w:t>
      </w:r>
    </w:p>
    <w:p w14:paraId="0B864614" w14:textId="4E6881B3" w:rsidR="003312ED" w:rsidRDefault="00BD2093">
      <w:pPr>
        <w:pStyle w:val="Title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[</w:t>
      </w:r>
      <w:r w:rsidR="0067422F">
        <w:rPr>
          <w:rFonts w:ascii="Calibri" w:hAnsi="Calibri"/>
          <w:sz w:val="32"/>
        </w:rPr>
        <w:t>IMPLEMENTING entity</w:t>
      </w:r>
      <w:r>
        <w:rPr>
          <w:rFonts w:ascii="Calibri" w:hAnsi="Calibri"/>
          <w:sz w:val="32"/>
        </w:rPr>
        <w:t>]</w:t>
      </w:r>
      <w:r w:rsidR="00C92C41" w:rsidRPr="00326AF3">
        <w:rPr>
          <w:rFonts w:ascii="Calibri" w:hAnsi="Calibri"/>
          <w:sz w:val="36"/>
        </w:rPr>
        <w:br/>
      </w:r>
      <w:r>
        <w:rPr>
          <w:rFonts w:ascii="Calibri" w:hAnsi="Calibri"/>
          <w:sz w:val="32"/>
        </w:rPr>
        <w:t>[</w:t>
      </w:r>
      <w:r w:rsidR="00473BC5" w:rsidRPr="00326AF3">
        <w:rPr>
          <w:rFonts w:ascii="Calibri" w:hAnsi="Calibri"/>
          <w:sz w:val="32"/>
        </w:rPr>
        <w:t>Project title</w:t>
      </w:r>
      <w:r>
        <w:rPr>
          <w:rFonts w:ascii="Calibri" w:hAnsi="Calibri"/>
          <w:sz w:val="32"/>
        </w:rPr>
        <w:t>]</w:t>
      </w:r>
    </w:p>
    <w:p w14:paraId="393B29BC" w14:textId="77777777" w:rsidR="00073F3B" w:rsidRDefault="00073F3B" w:rsidP="00073F3B">
      <w:pPr>
        <w:pStyle w:val="Subtitle"/>
      </w:pPr>
      <w:r>
        <w:t xml:space="preserve">Date: </w:t>
      </w:r>
    </w:p>
    <w:p w14:paraId="2DBCDB2D" w14:textId="77777777" w:rsidR="00073F3B" w:rsidRDefault="00073F3B" w:rsidP="00073F3B"/>
    <w:tbl>
      <w:tblPr>
        <w:tblStyle w:val="TipTable"/>
        <w:tblW w:w="4539" w:type="pct"/>
        <w:tblLook w:val="01E0" w:firstRow="1" w:lastRow="1" w:firstColumn="1" w:lastColumn="1" w:noHBand="0" w:noVBand="0"/>
      </w:tblPr>
      <w:tblGrid>
        <w:gridCol w:w="393"/>
        <w:gridCol w:w="1659"/>
        <w:gridCol w:w="1762"/>
        <w:gridCol w:w="3179"/>
        <w:gridCol w:w="2902"/>
        <w:gridCol w:w="1590"/>
        <w:gridCol w:w="1587"/>
      </w:tblGrid>
      <w:tr w:rsidR="004C3B0F" w:rsidRPr="00073F3B" w14:paraId="7E864FD4" w14:textId="77777777" w:rsidTr="004C3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" w:type="pct"/>
          </w:tcPr>
          <w:p w14:paraId="41312AEF" w14:textId="77777777" w:rsidR="004C3B0F" w:rsidRPr="00073F3B" w:rsidRDefault="004C3B0F" w:rsidP="002A7DB2">
            <w:pPr>
              <w:rPr>
                <w:rFonts w:ascii="Calibri" w:hAnsi="Calibri" w:cs="Calibri"/>
                <w:sz w:val="22"/>
                <w:szCs w:val="20"/>
              </w:rPr>
            </w:pPr>
            <w:r w:rsidRPr="00073F3B">
              <w:rPr>
                <w:rFonts w:ascii="Calibri" w:hAnsi="Calibri" w:cs="Calibri"/>
                <w:sz w:val="22"/>
                <w:szCs w:val="20"/>
              </w:rPr>
              <w:t>#</w:t>
            </w:r>
          </w:p>
        </w:tc>
        <w:tc>
          <w:tcPr>
            <w:tcW w:w="634" w:type="pct"/>
          </w:tcPr>
          <w:p w14:paraId="1648E7A5" w14:textId="77777777" w:rsidR="004C3B0F" w:rsidRPr="00293BE0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293BE0">
              <w:rPr>
                <w:rFonts w:ascii="Calibri" w:hAnsi="Calibri" w:cs="Calibri"/>
                <w:b/>
                <w:sz w:val="22"/>
                <w:szCs w:val="20"/>
              </w:rPr>
              <w:t>Description</w:t>
            </w:r>
          </w:p>
          <w:p w14:paraId="05EB7019" w14:textId="77777777" w:rsidR="004C3B0F" w:rsidRPr="00293BE0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74" w:type="pct"/>
          </w:tcPr>
          <w:p w14:paraId="69A3AD55" w14:textId="3A5D7676" w:rsidR="004C3B0F" w:rsidRPr="00293BE0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Category</w:t>
            </w:r>
          </w:p>
          <w:p w14:paraId="473D8DC4" w14:textId="77777777" w:rsidR="004C3B0F" w:rsidRPr="00293BE0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2"/>
                <w:szCs w:val="20"/>
              </w:rPr>
            </w:pPr>
          </w:p>
        </w:tc>
        <w:tc>
          <w:tcPr>
            <w:tcW w:w="1216" w:type="pct"/>
          </w:tcPr>
          <w:p w14:paraId="1F7463A9" w14:textId="2E965660" w:rsidR="004C3B0F" w:rsidRPr="00293BE0" w:rsidRDefault="004C3B0F" w:rsidP="0007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0"/>
              </w:rPr>
            </w:pPr>
            <w:r w:rsidRPr="00293BE0">
              <w:rPr>
                <w:rFonts w:ascii="Calibri" w:hAnsi="Calibri" w:cs="Calibri"/>
                <w:b/>
                <w:sz w:val="22"/>
                <w:szCs w:val="20"/>
              </w:rPr>
              <w:t xml:space="preserve">Impact &amp; 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Likelihood</w:t>
            </w:r>
          </w:p>
        </w:tc>
        <w:tc>
          <w:tcPr>
            <w:tcW w:w="1110" w:type="pct"/>
          </w:tcPr>
          <w:p w14:paraId="4F1FFA7F" w14:textId="587C5B9E" w:rsidR="004C3B0F" w:rsidRPr="00293BE0" w:rsidRDefault="004C3B0F" w:rsidP="00293BE0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Risk Treatment/ </w:t>
            </w:r>
            <w:r w:rsidRPr="00293BE0">
              <w:rPr>
                <w:rFonts w:ascii="Calibri" w:hAnsi="Calibri" w:cs="Calibri"/>
                <w:b/>
                <w:sz w:val="22"/>
                <w:szCs w:val="20"/>
              </w:rPr>
              <w:t xml:space="preserve">Management 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measures </w:t>
            </w:r>
          </w:p>
        </w:tc>
        <w:tc>
          <w:tcPr>
            <w:tcW w:w="608" w:type="pct"/>
          </w:tcPr>
          <w:p w14:paraId="18D9CB82" w14:textId="77777777" w:rsidR="004C3B0F" w:rsidRPr="00293BE0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Risk </w:t>
            </w:r>
            <w:r w:rsidRPr="00293BE0">
              <w:rPr>
                <w:rFonts w:ascii="Calibri" w:hAnsi="Calibri" w:cs="Calibri"/>
                <w:b/>
                <w:sz w:val="22"/>
                <w:szCs w:val="20"/>
              </w:rPr>
              <w:t>Owner</w:t>
            </w:r>
          </w:p>
        </w:tc>
        <w:tc>
          <w:tcPr>
            <w:tcW w:w="607" w:type="pct"/>
          </w:tcPr>
          <w:p w14:paraId="7660E6E1" w14:textId="77777777" w:rsidR="004C3B0F" w:rsidRPr="00293BE0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0"/>
              </w:rPr>
            </w:pPr>
            <w:r w:rsidRPr="00293BE0">
              <w:rPr>
                <w:rFonts w:ascii="Calibri" w:hAnsi="Calibri" w:cs="Calibri"/>
                <w:b/>
                <w:sz w:val="22"/>
                <w:szCs w:val="20"/>
              </w:rPr>
              <w:t>Current status</w:t>
            </w:r>
          </w:p>
        </w:tc>
      </w:tr>
      <w:tr w:rsidR="004C3B0F" w:rsidRPr="00073F3B" w14:paraId="10C6C431" w14:textId="77777777" w:rsidTr="004C3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" w:type="pct"/>
            <w:tcBorders>
              <w:bottom w:val="single" w:sz="4" w:space="0" w:color="000000"/>
            </w:tcBorders>
          </w:tcPr>
          <w:p w14:paraId="01B16F3B" w14:textId="77777777" w:rsidR="004C3B0F" w:rsidRPr="00073F3B" w:rsidRDefault="004C3B0F" w:rsidP="002A7DB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634" w:type="pct"/>
            <w:tcBorders>
              <w:bottom w:val="single" w:sz="4" w:space="0" w:color="000000"/>
            </w:tcBorders>
          </w:tcPr>
          <w:p w14:paraId="0F04DD9D" w14:textId="77777777" w:rsidR="004C3B0F" w:rsidRPr="00073F3B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B</w:t>
            </w:r>
            <w:r w:rsidRPr="00073F3B">
              <w:rPr>
                <w:rFonts w:ascii="Calibri" w:hAnsi="Calibri" w:cs="Calibri"/>
                <w:i/>
                <w:sz w:val="20"/>
                <w:szCs w:val="20"/>
              </w:rPr>
              <w:t>rief description of the risk, including potential future event and its cause</w:t>
            </w:r>
          </w:p>
        </w:tc>
        <w:tc>
          <w:tcPr>
            <w:tcW w:w="674" w:type="pct"/>
            <w:tcBorders>
              <w:bottom w:val="single" w:sz="4" w:space="0" w:color="000000"/>
            </w:tcBorders>
          </w:tcPr>
          <w:p w14:paraId="1D393D42" w14:textId="77777777" w:rsidR="004C3B0F" w:rsidRPr="00073F3B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szCs w:val="20"/>
              </w:rPr>
            </w:pPr>
            <w:r w:rsidRPr="00073F3B">
              <w:rPr>
                <w:rFonts w:ascii="Calibri" w:hAnsi="Calibri" w:cs="Calibri"/>
                <w:i/>
                <w:sz w:val="20"/>
                <w:szCs w:val="20"/>
              </w:rPr>
              <w:t>Social and Environmental, Financial, Operational, Organizational, Political, Regulatory, Strategic</w:t>
            </w:r>
          </w:p>
        </w:tc>
        <w:tc>
          <w:tcPr>
            <w:tcW w:w="1216" w:type="pct"/>
            <w:tcBorders>
              <w:bottom w:val="single" w:sz="4" w:space="0" w:color="000000"/>
            </w:tcBorders>
          </w:tcPr>
          <w:p w14:paraId="37EFD0A3" w14:textId="77777777" w:rsidR="004C3B0F" w:rsidRPr="00073F3B" w:rsidRDefault="004C3B0F" w:rsidP="00293BE0">
            <w:pPr>
              <w:ind w:right="-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szCs w:val="20"/>
              </w:rPr>
            </w:pPr>
            <w:r w:rsidRPr="00073F3B">
              <w:rPr>
                <w:rFonts w:ascii="Calibri" w:hAnsi="Calibri" w:cs="Calibri"/>
                <w:i/>
                <w:sz w:val="20"/>
                <w:szCs w:val="20"/>
              </w:rPr>
              <w:t>Impact: effect on the project if the risk were to occur on a scale of 1 (low) to 5 (critical)</w:t>
            </w:r>
          </w:p>
          <w:p w14:paraId="0623D7E2" w14:textId="77777777" w:rsidR="004C3B0F" w:rsidRPr="00073F3B" w:rsidRDefault="004C3B0F" w:rsidP="0007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szCs w:val="20"/>
              </w:rPr>
            </w:pPr>
            <w:r w:rsidRPr="00073F3B">
              <w:rPr>
                <w:rFonts w:ascii="Calibri" w:hAnsi="Calibri" w:cs="Calibri"/>
                <w:i/>
                <w:sz w:val="20"/>
                <w:szCs w:val="20"/>
              </w:rPr>
              <w:t>Probability: estimate of the likelihood of the risk occurring on a scale of 1 (not likely) to 5 (expected)</w:t>
            </w:r>
          </w:p>
        </w:tc>
        <w:tc>
          <w:tcPr>
            <w:tcW w:w="1110" w:type="pct"/>
            <w:tcBorders>
              <w:bottom w:val="single" w:sz="4" w:space="0" w:color="000000"/>
            </w:tcBorders>
          </w:tcPr>
          <w:p w14:paraId="281DA456" w14:textId="77777777" w:rsidR="004C3B0F" w:rsidRPr="00073F3B" w:rsidRDefault="004C3B0F" w:rsidP="00293BE0">
            <w:pPr>
              <w:ind w:left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</w:t>
            </w:r>
            <w:r w:rsidRPr="00073F3B">
              <w:rPr>
                <w:rFonts w:ascii="Calibri" w:hAnsi="Calibri" w:cs="Calibri"/>
                <w:i/>
                <w:sz w:val="20"/>
                <w:szCs w:val="20"/>
              </w:rPr>
              <w:t>hat actions have been taken/will be taken to counter this risk</w:t>
            </w:r>
          </w:p>
        </w:tc>
        <w:tc>
          <w:tcPr>
            <w:tcW w:w="608" w:type="pct"/>
            <w:tcBorders>
              <w:bottom w:val="single" w:sz="4" w:space="0" w:color="000000"/>
            </w:tcBorders>
          </w:tcPr>
          <w:p w14:paraId="143649AB" w14:textId="77777777" w:rsidR="004C3B0F" w:rsidRPr="00293BE0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szCs w:val="20"/>
              </w:rPr>
            </w:pPr>
            <w:r w:rsidRPr="00293BE0">
              <w:rPr>
                <w:rFonts w:ascii="Calibri" w:hAnsi="Calibri" w:cs="Calibri"/>
                <w:i/>
                <w:sz w:val="20"/>
                <w:szCs w:val="20"/>
              </w:rPr>
              <w:t>The person or entity with the responsibility to manage the risk.</w:t>
            </w:r>
          </w:p>
        </w:tc>
        <w:tc>
          <w:tcPr>
            <w:tcW w:w="607" w:type="pct"/>
            <w:tcBorders>
              <w:bottom w:val="single" w:sz="4" w:space="0" w:color="000000"/>
            </w:tcBorders>
          </w:tcPr>
          <w:p w14:paraId="01B4D11C" w14:textId="77777777" w:rsidR="004C3B0F" w:rsidRPr="00293BE0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</w:t>
            </w:r>
            <w:r w:rsidRPr="00293BE0">
              <w:rPr>
                <w:rFonts w:ascii="Calibri" w:hAnsi="Calibri" w:cs="Calibri"/>
                <w:i/>
                <w:sz w:val="20"/>
                <w:szCs w:val="20"/>
              </w:rPr>
              <w:t>mplementation status of risk management measures and their effectiveness and relevant changes in context</w:t>
            </w:r>
          </w:p>
        </w:tc>
      </w:tr>
      <w:tr w:rsidR="004C3B0F" w:rsidRPr="00073F3B" w14:paraId="3CD7E1A3" w14:textId="77777777" w:rsidTr="004C3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" w:type="pct"/>
            <w:tcBorders>
              <w:top w:val="single" w:sz="4" w:space="0" w:color="000000"/>
            </w:tcBorders>
          </w:tcPr>
          <w:p w14:paraId="346134F1" w14:textId="77777777" w:rsidR="004C3B0F" w:rsidRPr="00073F3B" w:rsidRDefault="004C3B0F" w:rsidP="002A7DB2">
            <w:pPr>
              <w:rPr>
                <w:rFonts w:ascii="Calibri" w:hAnsi="Calibri" w:cs="Calibri"/>
                <w:sz w:val="20"/>
                <w:szCs w:val="20"/>
              </w:rPr>
            </w:pPr>
            <w:r w:rsidRPr="00073F3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</w:tcBorders>
          </w:tcPr>
          <w:p w14:paraId="1038C151" w14:textId="77777777" w:rsidR="004C3B0F" w:rsidRPr="00293BE0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Risk 1</w:t>
            </w:r>
          </w:p>
        </w:tc>
        <w:tc>
          <w:tcPr>
            <w:tcW w:w="674" w:type="pct"/>
            <w:tcBorders>
              <w:top w:val="single" w:sz="4" w:space="0" w:color="000000"/>
            </w:tcBorders>
          </w:tcPr>
          <w:p w14:paraId="4855B070" w14:textId="77777777" w:rsidR="004C3B0F" w:rsidRPr="00073F3B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000000"/>
            </w:tcBorders>
          </w:tcPr>
          <w:p w14:paraId="1A5E9E11" w14:textId="77777777" w:rsidR="004C3B0F" w:rsidRPr="00293BE0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93BE0">
              <w:rPr>
                <w:rFonts w:ascii="Calibri" w:hAnsi="Calibri" w:cs="Calibri"/>
                <w:sz w:val="20"/>
                <w:szCs w:val="20"/>
              </w:rPr>
              <w:t>[explanation]</w:t>
            </w:r>
          </w:p>
          <w:p w14:paraId="3AE2C2CD" w14:textId="77777777" w:rsidR="004C3B0F" w:rsidRPr="00293BE0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2857F709" w14:textId="77777777" w:rsidR="004C3B0F" w:rsidRPr="00293BE0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93BE0">
              <w:rPr>
                <w:rFonts w:ascii="Calibri" w:hAnsi="Calibri" w:cs="Calibri"/>
                <w:sz w:val="20"/>
                <w:szCs w:val="20"/>
              </w:rPr>
              <w:t>I =</w:t>
            </w:r>
          </w:p>
          <w:p w14:paraId="51ACCF76" w14:textId="77777777" w:rsidR="004C3B0F" w:rsidRPr="00293BE0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93BE0">
              <w:rPr>
                <w:rFonts w:ascii="Calibri" w:hAnsi="Calibri" w:cs="Calibri"/>
                <w:sz w:val="20"/>
                <w:szCs w:val="20"/>
              </w:rPr>
              <w:t xml:space="preserve">P = </w:t>
            </w:r>
          </w:p>
        </w:tc>
        <w:tc>
          <w:tcPr>
            <w:tcW w:w="1110" w:type="pct"/>
            <w:tcBorders>
              <w:top w:val="single" w:sz="4" w:space="0" w:color="000000"/>
            </w:tcBorders>
          </w:tcPr>
          <w:p w14:paraId="6D9FCEBC" w14:textId="77777777" w:rsidR="004C3B0F" w:rsidRPr="00073F3B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000000"/>
            </w:tcBorders>
          </w:tcPr>
          <w:p w14:paraId="26CAFF94" w14:textId="77777777" w:rsidR="004C3B0F" w:rsidRPr="00073F3B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</w:tcBorders>
          </w:tcPr>
          <w:p w14:paraId="54BB9F37" w14:textId="77777777" w:rsidR="004C3B0F" w:rsidRPr="00073F3B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3B0F" w:rsidRPr="00073F3B" w14:paraId="1A1D48B7" w14:textId="77777777" w:rsidTr="004C3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" w:type="pct"/>
          </w:tcPr>
          <w:p w14:paraId="40F81031" w14:textId="77777777" w:rsidR="004C3B0F" w:rsidRPr="00073F3B" w:rsidRDefault="004C3B0F" w:rsidP="002A7DB2">
            <w:pPr>
              <w:rPr>
                <w:rFonts w:ascii="Calibri" w:hAnsi="Calibri" w:cs="Calibri"/>
                <w:sz w:val="20"/>
                <w:szCs w:val="20"/>
              </w:rPr>
            </w:pPr>
            <w:r w:rsidRPr="00073F3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34" w:type="pct"/>
          </w:tcPr>
          <w:p w14:paraId="079209D0" w14:textId="77777777" w:rsidR="004C3B0F" w:rsidRPr="00293BE0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Risk 2</w:t>
            </w:r>
          </w:p>
        </w:tc>
        <w:tc>
          <w:tcPr>
            <w:tcW w:w="674" w:type="pct"/>
          </w:tcPr>
          <w:p w14:paraId="740500B8" w14:textId="77777777" w:rsidR="004C3B0F" w:rsidRPr="00293BE0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6" w:type="pct"/>
          </w:tcPr>
          <w:p w14:paraId="7EF989E7" w14:textId="77777777" w:rsidR="004C3B0F" w:rsidRPr="00293BE0" w:rsidRDefault="004C3B0F" w:rsidP="0007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93BE0">
              <w:rPr>
                <w:rFonts w:ascii="Calibri" w:hAnsi="Calibri" w:cs="Calibri"/>
                <w:sz w:val="20"/>
                <w:szCs w:val="20"/>
              </w:rPr>
              <w:t>[explanation]</w:t>
            </w:r>
          </w:p>
          <w:p w14:paraId="462C54E2" w14:textId="77777777" w:rsidR="004C3B0F" w:rsidRPr="00293BE0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2DC14695" w14:textId="77777777" w:rsidR="004C3B0F" w:rsidRPr="00293BE0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6ABD8BDB" w14:textId="77777777" w:rsidR="004C3B0F" w:rsidRPr="00293BE0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93BE0">
              <w:rPr>
                <w:rFonts w:ascii="Calibri" w:hAnsi="Calibri" w:cs="Calibri"/>
                <w:sz w:val="20"/>
                <w:szCs w:val="20"/>
              </w:rPr>
              <w:t>I =</w:t>
            </w:r>
          </w:p>
          <w:p w14:paraId="04AB4693" w14:textId="77777777" w:rsidR="004C3B0F" w:rsidRPr="00293BE0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93BE0">
              <w:rPr>
                <w:rFonts w:ascii="Calibri" w:hAnsi="Calibri" w:cs="Calibri"/>
                <w:sz w:val="20"/>
                <w:szCs w:val="20"/>
              </w:rPr>
              <w:t xml:space="preserve">P = </w:t>
            </w:r>
          </w:p>
        </w:tc>
        <w:tc>
          <w:tcPr>
            <w:tcW w:w="1110" w:type="pct"/>
          </w:tcPr>
          <w:p w14:paraId="39BF2C1A" w14:textId="77777777" w:rsidR="004C3B0F" w:rsidRPr="00073F3B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8" w:type="pct"/>
          </w:tcPr>
          <w:p w14:paraId="760BABD9" w14:textId="77777777" w:rsidR="004C3B0F" w:rsidRPr="00073F3B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" w:type="pct"/>
          </w:tcPr>
          <w:p w14:paraId="38CC8BD5" w14:textId="77777777" w:rsidR="004C3B0F" w:rsidRPr="00073F3B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3B0F" w:rsidRPr="00293BE0" w14:paraId="57C4FAF7" w14:textId="77777777" w:rsidTr="004C3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" w:type="pct"/>
          </w:tcPr>
          <w:p w14:paraId="707B6241" w14:textId="77777777" w:rsidR="004C3B0F" w:rsidRPr="00073F3B" w:rsidRDefault="004C3B0F" w:rsidP="002A7DB2">
            <w:pPr>
              <w:rPr>
                <w:rFonts w:ascii="Calibri" w:hAnsi="Calibri" w:cs="Calibri"/>
                <w:sz w:val="20"/>
                <w:szCs w:val="20"/>
              </w:rPr>
            </w:pPr>
            <w:r w:rsidRPr="00073F3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34" w:type="pct"/>
          </w:tcPr>
          <w:p w14:paraId="48754648" w14:textId="77777777" w:rsidR="004C3B0F" w:rsidRPr="00293BE0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</w:t>
            </w:r>
          </w:p>
        </w:tc>
        <w:tc>
          <w:tcPr>
            <w:tcW w:w="674" w:type="pct"/>
          </w:tcPr>
          <w:p w14:paraId="2960E26E" w14:textId="77777777" w:rsidR="004C3B0F" w:rsidRPr="00293BE0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6" w:type="pct"/>
          </w:tcPr>
          <w:p w14:paraId="04DB5521" w14:textId="77777777" w:rsidR="004C3B0F" w:rsidRPr="00293BE0" w:rsidRDefault="004C3B0F" w:rsidP="0007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93BE0">
              <w:rPr>
                <w:rFonts w:ascii="Calibri" w:hAnsi="Calibri" w:cs="Calibri"/>
                <w:sz w:val="20"/>
                <w:szCs w:val="20"/>
              </w:rPr>
              <w:t>[explanation]</w:t>
            </w:r>
          </w:p>
          <w:p w14:paraId="6D5D8B2F" w14:textId="77777777" w:rsidR="004C3B0F" w:rsidRPr="00293BE0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38B16CC1" w14:textId="77777777" w:rsidR="004C3B0F" w:rsidRPr="00293BE0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93BE0">
              <w:rPr>
                <w:rFonts w:ascii="Calibri" w:hAnsi="Calibri" w:cs="Calibri"/>
                <w:sz w:val="20"/>
                <w:szCs w:val="20"/>
              </w:rPr>
              <w:t>I=</w:t>
            </w:r>
          </w:p>
          <w:p w14:paraId="09A60A7F" w14:textId="77777777" w:rsidR="004C3B0F" w:rsidRPr="00293BE0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93BE0">
              <w:rPr>
                <w:rFonts w:ascii="Calibri" w:hAnsi="Calibri" w:cs="Calibri"/>
                <w:sz w:val="20"/>
                <w:szCs w:val="20"/>
              </w:rPr>
              <w:t>P=</w:t>
            </w:r>
          </w:p>
        </w:tc>
        <w:tc>
          <w:tcPr>
            <w:tcW w:w="1110" w:type="pct"/>
          </w:tcPr>
          <w:p w14:paraId="41ED7092" w14:textId="77777777" w:rsidR="004C3B0F" w:rsidRPr="00293BE0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8" w:type="pct"/>
          </w:tcPr>
          <w:p w14:paraId="4D0460FD" w14:textId="77777777" w:rsidR="004C3B0F" w:rsidRPr="00293BE0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" w:type="pct"/>
          </w:tcPr>
          <w:p w14:paraId="3C099C7B" w14:textId="77777777" w:rsidR="004C3B0F" w:rsidRPr="00293BE0" w:rsidRDefault="004C3B0F" w:rsidP="002A7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ADCBF3B" w14:textId="77777777" w:rsidR="00073F3B" w:rsidRPr="00073F3B" w:rsidRDefault="00073F3B" w:rsidP="00073F3B"/>
    <w:sectPr w:rsidR="00073F3B" w:rsidRPr="00073F3B" w:rsidSect="00293BE0">
      <w:footerReference w:type="default" r:id="rId7"/>
      <w:pgSz w:w="15840" w:h="12240" w:orient="landscape" w:code="1"/>
      <w:pgMar w:top="720" w:right="720" w:bottom="720" w:left="720" w:header="720" w:footer="864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23A3A7" w16cid:durableId="20869D79"/>
  <w16cid:commentId w16cid:paraId="244A33D5" w16cid:durableId="20869D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25A6A" w14:textId="77777777" w:rsidR="00F567DB" w:rsidRDefault="00F567DB">
      <w:pPr>
        <w:spacing w:after="0" w:line="240" w:lineRule="auto"/>
      </w:pPr>
      <w:r>
        <w:separator/>
      </w:r>
    </w:p>
  </w:endnote>
  <w:endnote w:type="continuationSeparator" w:id="0">
    <w:p w14:paraId="447CDDB0" w14:textId="77777777" w:rsidR="00F567DB" w:rsidRDefault="00F5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447C7" w14:textId="77777777" w:rsidR="001E042A" w:rsidRDefault="001E042A" w:rsidP="001E042A">
    <w:pPr>
      <w:pStyle w:val="Footer"/>
    </w:pPr>
    <w:r w:rsidRPr="001E042A">
      <w:fldChar w:fldCharType="begin"/>
    </w:r>
    <w:r w:rsidRPr="001E042A">
      <w:instrText xml:space="preserve"> PAGE   \* MERGEFORMAT </w:instrText>
    </w:r>
    <w:r w:rsidRPr="001E042A">
      <w:fldChar w:fldCharType="separate"/>
    </w:r>
    <w:r w:rsidR="00A9067D">
      <w:t>1</w:t>
    </w:r>
    <w:r w:rsidRPr="001E042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1D093" w14:textId="77777777" w:rsidR="00F567DB" w:rsidRDefault="00F567DB">
      <w:pPr>
        <w:spacing w:after="0" w:line="240" w:lineRule="auto"/>
      </w:pPr>
      <w:r>
        <w:separator/>
      </w:r>
    </w:p>
  </w:footnote>
  <w:footnote w:type="continuationSeparator" w:id="0">
    <w:p w14:paraId="5EA5A2A8" w14:textId="77777777" w:rsidR="00F567DB" w:rsidRDefault="00F56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30678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30678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30678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30678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30678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30678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30678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30678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30678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30678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30678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30678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0678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30678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30678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30678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30678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30678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C5"/>
    <w:rsid w:val="00044367"/>
    <w:rsid w:val="00073F3B"/>
    <w:rsid w:val="00083B37"/>
    <w:rsid w:val="000A0612"/>
    <w:rsid w:val="0016260A"/>
    <w:rsid w:val="001A728E"/>
    <w:rsid w:val="001E042A"/>
    <w:rsid w:val="00225505"/>
    <w:rsid w:val="00293BE0"/>
    <w:rsid w:val="00315BD0"/>
    <w:rsid w:val="00326AF3"/>
    <w:rsid w:val="003312ED"/>
    <w:rsid w:val="003433D3"/>
    <w:rsid w:val="003A10F3"/>
    <w:rsid w:val="004018C1"/>
    <w:rsid w:val="004727F4"/>
    <w:rsid w:val="00473BC5"/>
    <w:rsid w:val="004A0A8D"/>
    <w:rsid w:val="004C3B0F"/>
    <w:rsid w:val="00503479"/>
    <w:rsid w:val="0053021F"/>
    <w:rsid w:val="00575B92"/>
    <w:rsid w:val="005C75CD"/>
    <w:rsid w:val="005D4DC9"/>
    <w:rsid w:val="005E29CF"/>
    <w:rsid w:val="005F7999"/>
    <w:rsid w:val="00626EDA"/>
    <w:rsid w:val="00661E9C"/>
    <w:rsid w:val="0067422F"/>
    <w:rsid w:val="006D7FF8"/>
    <w:rsid w:val="00704472"/>
    <w:rsid w:val="00735BCF"/>
    <w:rsid w:val="00743091"/>
    <w:rsid w:val="00791457"/>
    <w:rsid w:val="007E6A89"/>
    <w:rsid w:val="007F372E"/>
    <w:rsid w:val="00804EB2"/>
    <w:rsid w:val="00884956"/>
    <w:rsid w:val="008D5E06"/>
    <w:rsid w:val="008D6D77"/>
    <w:rsid w:val="00954BFF"/>
    <w:rsid w:val="00A03AB9"/>
    <w:rsid w:val="00A9067D"/>
    <w:rsid w:val="00AA316B"/>
    <w:rsid w:val="00AE2938"/>
    <w:rsid w:val="00BB7492"/>
    <w:rsid w:val="00BC1FD2"/>
    <w:rsid w:val="00BD2093"/>
    <w:rsid w:val="00C92C41"/>
    <w:rsid w:val="00CF4C08"/>
    <w:rsid w:val="00D34FD9"/>
    <w:rsid w:val="00D37925"/>
    <w:rsid w:val="00D57E3E"/>
    <w:rsid w:val="00D87909"/>
    <w:rsid w:val="00DB24CB"/>
    <w:rsid w:val="00DC2EDA"/>
    <w:rsid w:val="00DD7BC4"/>
    <w:rsid w:val="00DE4153"/>
    <w:rsid w:val="00DF5013"/>
    <w:rsid w:val="00E01FF1"/>
    <w:rsid w:val="00E9640A"/>
    <w:rsid w:val="00EE50C4"/>
    <w:rsid w:val="00F1586E"/>
    <w:rsid w:val="00F567DB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F5F2A"/>
  <w15:chartTrackingRefBased/>
  <w15:docId w15:val="{7DC00D60-F65C-433B-97C0-3DF37947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rsid w:val="00CF4C08"/>
    <w:pPr>
      <w:keepNext/>
      <w:keepLines/>
      <w:spacing w:before="600" w:after="240" w:line="240" w:lineRule="auto"/>
      <w:outlineLvl w:val="0"/>
    </w:pPr>
    <w:rPr>
      <w:rFonts w:ascii="Calibri" w:hAnsi="Calibri"/>
      <w:b/>
      <w:bCs/>
      <w:caps/>
      <w:color w:val="204559" w:themeColor="accent1" w:themeShade="80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26AF3"/>
    <w:pPr>
      <w:keepNext/>
      <w:keepLines/>
      <w:numPr>
        <w:numId w:val="4"/>
      </w:numPr>
      <w:spacing w:before="360" w:after="120" w:line="240" w:lineRule="auto"/>
      <w:outlineLvl w:val="1"/>
    </w:pPr>
    <w:rPr>
      <w:rFonts w:ascii="Calibri" w:hAnsi="Calibri"/>
      <w:b/>
      <w:bCs/>
      <w:color w:val="306785" w:themeColor="accent1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45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20455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0455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20455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204559" w:themeColor="accent1" w:themeShade="80"/>
      </w:pBdr>
      <w:spacing w:before="80" w:after="0" w:line="280" w:lineRule="exact"/>
    </w:pPr>
    <w:rPr>
      <w:b/>
      <w:bCs/>
      <w:color w:val="30678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30678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4C08"/>
    <w:rPr>
      <w:rFonts w:ascii="Calibri" w:hAnsi="Calibri"/>
      <w:b/>
      <w:bCs/>
      <w:caps/>
      <w:color w:val="204559" w:themeColor="accent1" w:themeShade="80"/>
      <w:sz w:val="36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7E7F0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20445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6AF3"/>
    <w:rPr>
      <w:rFonts w:ascii="Calibri" w:hAnsi="Calibri"/>
      <w:b/>
      <w:bCs/>
      <w:color w:val="306785" w:themeColor="accent1" w:themeShade="BF"/>
      <w:sz w:val="28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20455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20455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418AB3" w:themeColor="accent1"/>
        <w:insideV w:val="single" w:sz="4" w:space="0" w:color="418AB3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7E7F0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18AB3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8D5E06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D5E06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30678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/>
      <w:i/>
      <w:iCs/>
      <w:color w:val="30678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AA3B19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29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9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93"/>
    <w:rPr>
      <w:rFonts w:ascii="Segoe UI" w:hAnsi="Segoe UI" w:cs="Segoe UI"/>
    </w:rPr>
  </w:style>
  <w:style w:type="table" w:styleId="GridTable1Light-Accent1">
    <w:name w:val="Grid Table 1 Light Accent 1"/>
    <w:basedOn w:val="TableNormal"/>
    <w:uiPriority w:val="46"/>
    <w:rsid w:val="00073F3B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5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0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0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0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odora.zafiu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design).dotx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Teodora Zafiu</dc:creator>
  <cp:lastModifiedBy>Anca Stoica</cp:lastModifiedBy>
  <cp:revision>7</cp:revision>
  <dcterms:created xsi:type="dcterms:W3CDTF">2019-05-15T11:15:00Z</dcterms:created>
  <dcterms:modified xsi:type="dcterms:W3CDTF">2019-07-19T08:39:00Z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2018-06-11T10:18:00.5562380Z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