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505E1" w14:textId="0E039773" w:rsidR="00D37925" w:rsidRDefault="00D37925" w:rsidP="00494E7B">
      <w:pPr>
        <w:pStyle w:val="Heading3"/>
        <w:jc w:val="both"/>
        <w:rPr>
          <w:sz w:val="32"/>
        </w:rPr>
      </w:pPr>
      <w:r w:rsidRPr="00D37925">
        <w:rPr>
          <w:sz w:val="32"/>
        </w:rPr>
        <w:t>Project Proposal</w:t>
      </w:r>
    </w:p>
    <w:p w14:paraId="0C7F6F8B" w14:textId="77777777" w:rsidR="00D37925" w:rsidRPr="00D37925" w:rsidRDefault="00D37925" w:rsidP="00494E7B">
      <w:pPr>
        <w:jc w:val="both"/>
      </w:pPr>
    </w:p>
    <w:p w14:paraId="0FE6E311" w14:textId="1EB8DEE4" w:rsidR="003312ED" w:rsidRPr="00326AF3" w:rsidRDefault="00BD2093" w:rsidP="00C31313">
      <w:pPr>
        <w:pStyle w:val="Title"/>
        <w:rPr>
          <w:rFonts w:ascii="Calibri" w:hAnsi="Calibri"/>
          <w:sz w:val="36"/>
        </w:rPr>
      </w:pPr>
      <w:r>
        <w:rPr>
          <w:rFonts w:ascii="Calibri" w:hAnsi="Calibri"/>
          <w:sz w:val="32"/>
        </w:rPr>
        <w:t>[</w:t>
      </w:r>
      <w:r w:rsidR="00C2729F">
        <w:rPr>
          <w:rFonts w:ascii="Calibri" w:hAnsi="Calibri"/>
          <w:sz w:val="32"/>
        </w:rPr>
        <w:t>implementing</w:t>
      </w:r>
      <w:r w:rsidR="00C31313">
        <w:rPr>
          <w:rFonts w:ascii="Calibri" w:hAnsi="Calibri"/>
          <w:sz w:val="32"/>
        </w:rPr>
        <w:t xml:space="preserve"> </w:t>
      </w:r>
      <w:r w:rsidR="00C2729F">
        <w:rPr>
          <w:rFonts w:ascii="Calibri" w:hAnsi="Calibri"/>
          <w:sz w:val="32"/>
        </w:rPr>
        <w:t>entity</w:t>
      </w:r>
      <w:r>
        <w:rPr>
          <w:rFonts w:ascii="Calibri" w:hAnsi="Calibri"/>
          <w:sz w:val="32"/>
        </w:rPr>
        <w:t>]</w:t>
      </w:r>
      <w:r w:rsidR="00C92C41" w:rsidRPr="00326AF3">
        <w:rPr>
          <w:rFonts w:ascii="Calibri" w:hAnsi="Calibri"/>
          <w:sz w:val="36"/>
        </w:rPr>
        <w:br/>
      </w:r>
      <w:r>
        <w:rPr>
          <w:rFonts w:ascii="Calibri" w:hAnsi="Calibri"/>
          <w:sz w:val="32"/>
        </w:rPr>
        <w:t>[</w:t>
      </w:r>
      <w:r w:rsidR="00473BC5" w:rsidRPr="00326AF3">
        <w:rPr>
          <w:rFonts w:ascii="Calibri" w:hAnsi="Calibri"/>
          <w:sz w:val="32"/>
        </w:rPr>
        <w:t>Pro</w:t>
      </w:r>
      <w:r w:rsidR="00862519">
        <w:rPr>
          <w:rFonts w:ascii="Calibri" w:hAnsi="Calibri"/>
          <w:sz w:val="32"/>
        </w:rPr>
        <w:t>POSAL</w:t>
      </w:r>
      <w:r w:rsidR="00473BC5" w:rsidRPr="00326AF3">
        <w:rPr>
          <w:rFonts w:ascii="Calibri" w:hAnsi="Calibri"/>
          <w:sz w:val="32"/>
        </w:rPr>
        <w:t xml:space="preserve"> title</w:t>
      </w:r>
      <w:r>
        <w:rPr>
          <w:rFonts w:ascii="Calibri" w:hAnsi="Calibri"/>
          <w:sz w:val="32"/>
        </w:rPr>
        <w:t>]</w:t>
      </w:r>
    </w:p>
    <w:p w14:paraId="27A1C62A" w14:textId="77777777" w:rsidR="00473BC5" w:rsidRPr="00326AF3" w:rsidRDefault="00473BC5" w:rsidP="00494E7B">
      <w:pPr>
        <w:pStyle w:val="Subtitle"/>
        <w:jc w:val="both"/>
        <w:rPr>
          <w:rFonts w:ascii="Calibri" w:hAnsi="Calibri"/>
        </w:rPr>
      </w:pPr>
      <w:r w:rsidRPr="00326AF3">
        <w:rPr>
          <w:rFonts w:ascii="Calibri" w:hAnsi="Calibri"/>
        </w:rPr>
        <w:t xml:space="preserve">Implementing period: </w:t>
      </w:r>
    </w:p>
    <w:p w14:paraId="043BFB93" w14:textId="6DB057A8" w:rsidR="00473BC5" w:rsidRDefault="00473BC5" w:rsidP="00494E7B">
      <w:pPr>
        <w:pStyle w:val="Subtitle"/>
        <w:jc w:val="both"/>
        <w:rPr>
          <w:rFonts w:ascii="Calibri" w:hAnsi="Calibri"/>
        </w:rPr>
      </w:pPr>
      <w:r w:rsidRPr="00326AF3">
        <w:rPr>
          <w:rFonts w:ascii="Calibri" w:hAnsi="Calibri"/>
        </w:rPr>
        <w:t>Requested budget</w:t>
      </w:r>
      <w:r w:rsidR="008101C3">
        <w:rPr>
          <w:rFonts w:ascii="Calibri" w:hAnsi="Calibri"/>
        </w:rPr>
        <w:t xml:space="preserve"> (US$)</w:t>
      </w:r>
      <w:r w:rsidRPr="00326AF3">
        <w:rPr>
          <w:rFonts w:ascii="Calibri" w:hAnsi="Calibri"/>
        </w:rPr>
        <w:t xml:space="preserve">: </w:t>
      </w:r>
    </w:p>
    <w:p w14:paraId="0C2EE05E" w14:textId="77777777" w:rsidR="00735BCF" w:rsidRPr="00735BCF" w:rsidRDefault="00735BCF" w:rsidP="00494E7B">
      <w:pPr>
        <w:pStyle w:val="Subtitle"/>
        <w:jc w:val="both"/>
        <w:rPr>
          <w:rFonts w:ascii="Calibri" w:hAnsi="Calibri" w:cs="Calibri"/>
        </w:rPr>
      </w:pPr>
      <w:r w:rsidRPr="00735BCF">
        <w:rPr>
          <w:rFonts w:ascii="Calibri" w:hAnsi="Calibri" w:cs="Calibri"/>
        </w:rPr>
        <w:t xml:space="preserve">Geographic </w:t>
      </w:r>
      <w:r w:rsidR="00950BD9">
        <w:rPr>
          <w:rFonts w:ascii="Calibri" w:hAnsi="Calibri" w:cs="Calibri"/>
        </w:rPr>
        <w:t>area</w:t>
      </w:r>
      <w:r w:rsidRPr="00735BCF">
        <w:rPr>
          <w:rFonts w:ascii="Calibri" w:hAnsi="Calibri" w:cs="Calibri"/>
        </w:rPr>
        <w:t xml:space="preserve">: </w:t>
      </w:r>
    </w:p>
    <w:p w14:paraId="7D621ED5" w14:textId="2FFB757A" w:rsidR="00BB7492" w:rsidRPr="00BB7492" w:rsidRDefault="00BB7492" w:rsidP="00494E7B">
      <w:pPr>
        <w:pStyle w:val="Subtitle"/>
        <w:jc w:val="both"/>
        <w:rPr>
          <w:rFonts w:ascii="Calibri" w:hAnsi="Calibri"/>
        </w:rPr>
      </w:pPr>
      <w:r w:rsidRPr="00BB7492">
        <w:rPr>
          <w:rFonts w:ascii="Calibri" w:hAnsi="Calibri"/>
        </w:rPr>
        <w:t>Contact person</w:t>
      </w:r>
      <w:r w:rsidR="008101C3">
        <w:rPr>
          <w:rFonts w:ascii="Calibri" w:hAnsi="Calibri"/>
        </w:rPr>
        <w:t xml:space="preserve">: </w:t>
      </w:r>
      <w:r w:rsidR="008101C3" w:rsidRPr="006E460F">
        <w:rPr>
          <w:rFonts w:ascii="Calibri" w:hAnsi="Calibri"/>
          <w:b w:val="0"/>
        </w:rPr>
        <w:t>[name, title, e-mail address, phone number]</w:t>
      </w:r>
      <w:r w:rsidRPr="00BB7492">
        <w:rPr>
          <w:rFonts w:ascii="Calibri" w:hAnsi="Calibri"/>
        </w:rPr>
        <w:t xml:space="preserve"> </w:t>
      </w:r>
    </w:p>
    <w:p w14:paraId="3845C36C" w14:textId="77777777" w:rsidR="00473BC5" w:rsidRPr="00326AF3" w:rsidRDefault="00473BC5" w:rsidP="00494E7B">
      <w:pPr>
        <w:jc w:val="both"/>
        <w:rPr>
          <w:rFonts w:ascii="Calibri" w:hAnsi="Calibri"/>
          <w:sz w:val="22"/>
        </w:rPr>
      </w:pPr>
    </w:p>
    <w:p w14:paraId="6766CB64" w14:textId="5CD68470" w:rsidR="003312ED" w:rsidRDefault="006E460F" w:rsidP="00494E7B">
      <w:pPr>
        <w:pStyle w:val="Heading1"/>
        <w:jc w:val="both"/>
      </w:pPr>
      <w:r>
        <w:t>DESCRIPTION OF THE PROJECT</w:t>
      </w:r>
    </w:p>
    <w:tbl>
      <w:tblPr>
        <w:tblStyle w:val="TipTable"/>
        <w:tblW w:w="5000" w:type="pct"/>
        <w:tblLook w:val="04A0" w:firstRow="1" w:lastRow="0" w:firstColumn="1" w:lastColumn="0" w:noHBand="0" w:noVBand="1"/>
        <w:tblDescription w:val="Layout table"/>
      </w:tblPr>
      <w:tblGrid>
        <w:gridCol w:w="577"/>
        <w:gridCol w:w="8783"/>
      </w:tblGrid>
      <w:tr w:rsidR="00CF4C08" w:rsidRPr="00326AF3" w14:paraId="3FA0FC15" w14:textId="77777777" w:rsidTr="00B65DAC">
        <w:tc>
          <w:tcPr>
            <w:cnfStyle w:val="001000000000" w:firstRow="0" w:lastRow="0" w:firstColumn="1" w:lastColumn="0" w:oddVBand="0" w:evenVBand="0" w:oddHBand="0" w:evenHBand="0" w:firstRowFirstColumn="0" w:firstRowLastColumn="0" w:lastRowFirstColumn="0" w:lastRowLastColumn="0"/>
            <w:tcW w:w="308" w:type="pct"/>
          </w:tcPr>
          <w:p w14:paraId="6D95AE44" w14:textId="77777777" w:rsidR="00CF4C08" w:rsidRPr="00326AF3" w:rsidRDefault="00CF4C08"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32C07CC7" wp14:editId="1D7FB5E3">
                      <wp:extent cx="141605" cy="141605"/>
                      <wp:effectExtent l="0" t="0" r="0" b="0"/>
                      <wp:docPr id="1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3" name="Rectangle 1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D0E259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m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fNepszNipIZ1ItfZF30OrR7K&#10;1inzpiaxLu1xi9987tpf2y+d+eKoPxH/l0N3plcwc16UzF8nmYuXwcnxpRd68Rrmc1wy71UY8hNi&#10;9c2v8tPH2d+txkFX5NvkyqVFQvVXzfo/ptmvp6wtVCh64j9qFoya/YJMy+pjVTge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OEffpq8IAACVKAAADgAAAAAAAAAAAAAA&#10;AAAuAgAAZHJzL2Uyb0RvYy54bWxQSwECLQAUAAYACAAAACEABeIMPdkAAAADAQAADwAAAAAAAAAA&#10;AAAAAAAJCwAAZHJzL2Rvd25yZXYueG1sUEsFBgAAAAAEAAQA8wAAAA8MAAAAAA==&#10;">
                      <v:rect id="Rectangle 1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" fillcolor="#30678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pUwQAAANsAAAAPAAAAZHJzL2Rvd25yZXYueG1sRE9Li8Iw&#10;EL4v+B/CLHhb0xXR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AXg6lT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24B58F9" w14:textId="5FD6FACF" w:rsidR="00CF4C08" w:rsidRPr="00326AF3" w:rsidRDefault="006E460F"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Provide an overall description of the project, the rationale and the strategy of the project</w:t>
            </w:r>
            <w:r w:rsidR="001F0237">
              <w:rPr>
                <w:rFonts w:ascii="Calibri" w:hAnsi="Calibri"/>
                <w:sz w:val="20"/>
              </w:rPr>
              <w:t xml:space="preserve"> and</w:t>
            </w:r>
            <w:r w:rsidR="001F0237" w:rsidRPr="00326AF3">
              <w:rPr>
                <w:rFonts w:ascii="Calibri" w:hAnsi="Calibri"/>
                <w:sz w:val="20"/>
              </w:rPr>
              <w:t xml:space="preserve"> the </w:t>
            </w:r>
            <w:r w:rsidR="001F0237">
              <w:rPr>
                <w:rFonts w:ascii="Calibri" w:hAnsi="Calibri"/>
                <w:sz w:val="20"/>
              </w:rPr>
              <w:t>g</w:t>
            </w:r>
            <w:r w:rsidR="001F0237" w:rsidRPr="00326AF3">
              <w:rPr>
                <w:rFonts w:ascii="Calibri" w:hAnsi="Calibri"/>
                <w:sz w:val="20"/>
              </w:rPr>
              <w:t>oals</w:t>
            </w:r>
            <w:r w:rsidR="001F0237">
              <w:rPr>
                <w:rFonts w:ascii="Calibri" w:hAnsi="Calibri"/>
                <w:sz w:val="20"/>
              </w:rPr>
              <w:t xml:space="preserve"> of the </w:t>
            </w:r>
            <w:hyperlink r:id="rId8" w:history="1">
              <w:r w:rsidR="001F0237" w:rsidRPr="005E29CF">
                <w:rPr>
                  <w:rStyle w:val="Hyperlink"/>
                  <w:rFonts w:ascii="Calibri" w:hAnsi="Calibri"/>
                  <w:sz w:val="20"/>
                </w:rPr>
                <w:t>Regional Roadmap for SALW Control in the Western Balkans</w:t>
              </w:r>
            </w:hyperlink>
            <w:r w:rsidR="001F0237" w:rsidRPr="00326AF3">
              <w:rPr>
                <w:rFonts w:ascii="Calibri" w:hAnsi="Calibri"/>
                <w:sz w:val="20"/>
              </w:rPr>
              <w:t xml:space="preserve"> that the project </w:t>
            </w:r>
            <w:r w:rsidR="001F0237">
              <w:rPr>
                <w:rFonts w:ascii="Calibri" w:hAnsi="Calibri"/>
                <w:sz w:val="20"/>
              </w:rPr>
              <w:t>contributes</w:t>
            </w:r>
            <w:r w:rsidR="001F0237" w:rsidRPr="00326AF3">
              <w:rPr>
                <w:rFonts w:ascii="Calibri" w:hAnsi="Calibri"/>
                <w:sz w:val="20"/>
              </w:rPr>
              <w:t xml:space="preserve"> to</w:t>
            </w:r>
            <w:r w:rsidR="001F0237">
              <w:rPr>
                <w:rFonts w:ascii="Calibri" w:hAnsi="Calibri"/>
                <w:sz w:val="20"/>
              </w:rPr>
              <w:t>.</w:t>
            </w:r>
          </w:p>
        </w:tc>
      </w:tr>
    </w:tbl>
    <w:p w14:paraId="2328993A" w14:textId="342F1A9E" w:rsidR="00F803C2" w:rsidRPr="00DE15FF" w:rsidRDefault="00F803C2" w:rsidP="00494E7B">
      <w:pPr>
        <w:tabs>
          <w:tab w:val="left" w:pos="765"/>
          <w:tab w:val="left" w:pos="1260"/>
        </w:tabs>
        <w:spacing w:after="0"/>
        <w:jc w:val="both"/>
        <w:rPr>
          <w:rFonts w:ascii="Calibri" w:hAnsi="Calibri"/>
          <w:sz w:val="20"/>
          <w:szCs w:val="16"/>
        </w:rPr>
      </w:pPr>
    </w:p>
    <w:p w14:paraId="0E1CFB0A" w14:textId="57E446A8" w:rsidR="00DE15FF" w:rsidRPr="00DE15FF" w:rsidRDefault="00DE15FF" w:rsidP="00494E7B">
      <w:pPr>
        <w:tabs>
          <w:tab w:val="left" w:pos="765"/>
          <w:tab w:val="left" w:pos="1260"/>
        </w:tabs>
        <w:spacing w:after="0"/>
        <w:jc w:val="both"/>
        <w:rPr>
          <w:rFonts w:ascii="Calibri" w:hAnsi="Calibri"/>
          <w:szCs w:val="14"/>
        </w:rPr>
      </w:pPr>
    </w:p>
    <w:p w14:paraId="6B77855A" w14:textId="6343C43B" w:rsidR="00DE15FF" w:rsidRPr="00DE15FF" w:rsidRDefault="00DE15FF" w:rsidP="00494E7B">
      <w:pPr>
        <w:tabs>
          <w:tab w:val="left" w:pos="765"/>
          <w:tab w:val="left" w:pos="1260"/>
        </w:tabs>
        <w:spacing w:after="0"/>
        <w:jc w:val="both"/>
        <w:rPr>
          <w:rFonts w:ascii="Calibri" w:hAnsi="Calibri"/>
          <w:sz w:val="20"/>
          <w:szCs w:val="16"/>
        </w:rPr>
      </w:pPr>
    </w:p>
    <w:p w14:paraId="39CBF30F" w14:textId="77777777" w:rsidR="00DE15FF" w:rsidRPr="00DE15FF" w:rsidRDefault="00DE15FF" w:rsidP="00494E7B">
      <w:pPr>
        <w:tabs>
          <w:tab w:val="left" w:pos="765"/>
          <w:tab w:val="left" w:pos="1260"/>
        </w:tabs>
        <w:spacing w:after="0"/>
        <w:jc w:val="both"/>
        <w:rPr>
          <w:rFonts w:ascii="Calibri" w:hAnsi="Calibri"/>
          <w:sz w:val="20"/>
          <w:szCs w:val="16"/>
        </w:rPr>
      </w:pPr>
    </w:p>
    <w:p w14:paraId="7EAE8945" w14:textId="77777777" w:rsidR="003312ED" w:rsidRPr="00457048" w:rsidRDefault="00E01FF1" w:rsidP="00494E7B">
      <w:pPr>
        <w:pStyle w:val="Heading2"/>
        <w:jc w:val="both"/>
      </w:pPr>
      <w:r w:rsidRPr="00457048">
        <w:t>Project Background (situation analysis)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3E8F13D7"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08D52317" w14:textId="77777777" w:rsidR="005D4DC9" w:rsidRPr="00326AF3" w:rsidRDefault="005D4DC9"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2A9AFE2F" wp14:editId="17161363">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11D447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30678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AFE91E" w14:textId="4B6770A7" w:rsidR="005D4DC9" w:rsidRPr="00E01FF1" w:rsidRDefault="00CF4C08"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D</w:t>
            </w:r>
            <w:r w:rsidR="00E01FF1" w:rsidRPr="00E01FF1">
              <w:rPr>
                <w:rFonts w:ascii="Calibri" w:hAnsi="Calibri"/>
                <w:sz w:val="20"/>
              </w:rPr>
              <w:t>escribe</w:t>
            </w:r>
            <w:r w:rsidR="00B44EF0">
              <w:rPr>
                <w:rFonts w:ascii="Calibri" w:hAnsi="Calibri"/>
                <w:sz w:val="20"/>
              </w:rPr>
              <w:t xml:space="preserve"> in detail</w:t>
            </w:r>
            <w:r w:rsidR="00E01FF1" w:rsidRPr="00E01FF1">
              <w:rPr>
                <w:rFonts w:ascii="Calibri" w:hAnsi="Calibri"/>
                <w:sz w:val="20"/>
              </w:rPr>
              <w:t xml:space="preserve"> the challenge</w:t>
            </w:r>
            <w:r w:rsidR="006E460F">
              <w:rPr>
                <w:rFonts w:ascii="Calibri" w:hAnsi="Calibri"/>
                <w:sz w:val="20"/>
              </w:rPr>
              <w:t>(s)</w:t>
            </w:r>
            <w:r w:rsidR="00E01FF1" w:rsidRPr="00E01FF1">
              <w:rPr>
                <w:rFonts w:ascii="Calibri" w:hAnsi="Calibri"/>
                <w:sz w:val="20"/>
              </w:rPr>
              <w:t xml:space="preserve"> that the project seeks to address</w:t>
            </w:r>
            <w:r w:rsidR="00735BCF">
              <w:rPr>
                <w:rFonts w:ascii="Calibri" w:hAnsi="Calibri"/>
                <w:sz w:val="20"/>
              </w:rPr>
              <w:t xml:space="preserve">, linking it to the SALW control </w:t>
            </w:r>
            <w:r w:rsidR="00E25ADA" w:rsidRPr="00E25ADA">
              <w:rPr>
                <w:rFonts w:ascii="Calibri" w:hAnsi="Calibri"/>
                <w:sz w:val="20"/>
                <w:lang w:val="en-GB"/>
              </w:rPr>
              <w:t>strategies/</w:t>
            </w:r>
            <w:r w:rsidR="001104E3">
              <w:rPr>
                <w:rFonts w:ascii="Calibri" w:hAnsi="Calibri"/>
                <w:sz w:val="20"/>
                <w:lang w:val="en-GB"/>
              </w:rPr>
              <w:t>R</w:t>
            </w:r>
            <w:r w:rsidR="00E25ADA" w:rsidRPr="00E25ADA">
              <w:rPr>
                <w:rFonts w:ascii="Calibri" w:hAnsi="Calibri"/>
                <w:sz w:val="20"/>
                <w:lang w:val="en-GB"/>
              </w:rPr>
              <w:t>oadmap action plans (as relevant)</w:t>
            </w:r>
            <w:r w:rsidR="00E25ADA" w:rsidRPr="00457048">
              <w:rPr>
                <w:rFonts w:ascii="Calibri" w:hAnsi="Calibri"/>
                <w:sz w:val="20"/>
                <w:lang w:val="en-GB"/>
              </w:rPr>
              <w:t xml:space="preserve"> of the targeted </w:t>
            </w:r>
            <w:r w:rsidR="00E25ADA" w:rsidRPr="00E25ADA">
              <w:rPr>
                <w:rFonts w:ascii="Calibri" w:hAnsi="Calibri"/>
                <w:sz w:val="20"/>
                <w:lang w:val="en-GB"/>
              </w:rPr>
              <w:t>jurisdictions</w:t>
            </w:r>
            <w:r w:rsidR="00735BCF">
              <w:rPr>
                <w:rFonts w:ascii="Calibri" w:hAnsi="Calibri"/>
                <w:sz w:val="20"/>
              </w:rPr>
              <w:t>,</w:t>
            </w:r>
            <w:r w:rsidR="005E29CF">
              <w:rPr>
                <w:rFonts w:ascii="Calibri" w:hAnsi="Calibri"/>
                <w:sz w:val="20"/>
              </w:rPr>
              <w:t xml:space="preserve"> and </w:t>
            </w:r>
            <w:r>
              <w:rPr>
                <w:rFonts w:ascii="Calibri" w:hAnsi="Calibri"/>
                <w:sz w:val="20"/>
              </w:rPr>
              <w:t>p</w:t>
            </w:r>
            <w:r w:rsidR="005E29CF">
              <w:rPr>
                <w:rFonts w:ascii="Calibri" w:hAnsi="Calibri"/>
                <w:sz w:val="20"/>
              </w:rPr>
              <w:t>resent the context in which the project will be implemented</w:t>
            </w:r>
            <w:r w:rsidR="00BB7492">
              <w:rPr>
                <w:rFonts w:ascii="Calibri" w:hAnsi="Calibri"/>
                <w:sz w:val="20"/>
              </w:rPr>
              <w:t>.</w:t>
            </w:r>
            <w:r w:rsidR="00DE15FF">
              <w:rPr>
                <w:rFonts w:ascii="Calibri" w:hAnsi="Calibri"/>
                <w:sz w:val="20"/>
              </w:rPr>
              <w:t xml:space="preserve"> </w:t>
            </w:r>
            <w:r w:rsidR="001F0237">
              <w:rPr>
                <w:rFonts w:ascii="Calibri" w:hAnsi="Calibri"/>
                <w:sz w:val="20"/>
              </w:rPr>
              <w:t>P</w:t>
            </w:r>
            <w:proofErr w:type="spellStart"/>
            <w:r w:rsidR="00EF5889" w:rsidRPr="00EF5889">
              <w:rPr>
                <w:rFonts w:ascii="Calibri" w:hAnsi="Calibri"/>
                <w:sz w:val="20"/>
                <w:lang w:val="en-GB"/>
              </w:rPr>
              <w:t>rovide</w:t>
            </w:r>
            <w:proofErr w:type="spellEnd"/>
            <w:r w:rsidR="00EF5889" w:rsidRPr="00EF5889">
              <w:rPr>
                <w:rFonts w:ascii="Calibri" w:hAnsi="Calibri"/>
                <w:sz w:val="20"/>
                <w:lang w:val="en-GB"/>
              </w:rPr>
              <w:t xml:space="preserve"> a clear link to</w:t>
            </w:r>
            <w:r w:rsidR="00EF5889" w:rsidRPr="00457048">
              <w:rPr>
                <w:rFonts w:ascii="Calibri" w:hAnsi="Calibri"/>
                <w:sz w:val="20"/>
                <w:lang w:val="en-GB"/>
              </w:rPr>
              <w:t xml:space="preserve"> the </w:t>
            </w:r>
            <w:r w:rsidR="00EF5889" w:rsidRPr="00EF5889">
              <w:rPr>
                <w:rFonts w:ascii="Calibri" w:hAnsi="Calibri"/>
                <w:sz w:val="20"/>
                <w:lang w:val="en-GB"/>
              </w:rPr>
              <w:t>overarching concern of illicit trafficking, possession and misuse of firearms in that jurisdiction</w:t>
            </w:r>
            <w:r w:rsidR="00EF5889">
              <w:rPr>
                <w:rFonts w:ascii="Calibri" w:hAnsi="Calibri"/>
                <w:sz w:val="20"/>
                <w:lang w:val="en-GB"/>
              </w:rPr>
              <w:t>.</w:t>
            </w:r>
            <w:r w:rsidR="00FD6A07">
              <w:rPr>
                <w:rFonts w:ascii="Calibri" w:hAnsi="Calibri"/>
                <w:sz w:val="20"/>
              </w:rPr>
              <w:t xml:space="preserve"> D</w:t>
            </w:r>
            <w:r w:rsidR="00FD6A07" w:rsidRPr="00EF5889">
              <w:rPr>
                <w:rFonts w:ascii="Calibri" w:hAnsi="Calibri"/>
                <w:sz w:val="20"/>
              </w:rPr>
              <w:t>escri</w:t>
            </w:r>
            <w:r w:rsidR="00FD6A07">
              <w:rPr>
                <w:rFonts w:ascii="Calibri" w:hAnsi="Calibri"/>
                <w:sz w:val="20"/>
              </w:rPr>
              <w:t>be</w:t>
            </w:r>
            <w:r w:rsidR="00FD6A07" w:rsidRPr="00EF5889">
              <w:rPr>
                <w:rFonts w:ascii="Calibri" w:hAnsi="Calibri"/>
                <w:sz w:val="20"/>
              </w:rPr>
              <w:t xml:space="preserve"> how the proposed project complements other ongoing initiatives and builds on previous interventions, </w:t>
            </w:r>
            <w:r w:rsidR="006E460F">
              <w:rPr>
                <w:rFonts w:ascii="Calibri" w:hAnsi="Calibri"/>
                <w:sz w:val="20"/>
              </w:rPr>
              <w:t>as well as</w:t>
            </w:r>
            <w:r w:rsidR="00FD6A07" w:rsidRPr="00EF5889">
              <w:rPr>
                <w:rFonts w:ascii="Calibri" w:hAnsi="Calibri"/>
                <w:sz w:val="20"/>
              </w:rPr>
              <w:t xml:space="preserve"> the remaining gaps in the area that the project is proposing to address</w:t>
            </w:r>
            <w:r w:rsidR="00B30CAD">
              <w:rPr>
                <w:rFonts w:ascii="Calibri" w:hAnsi="Calibri"/>
                <w:sz w:val="20"/>
              </w:rPr>
              <w:t xml:space="preserve">, </w:t>
            </w:r>
            <w:r w:rsidR="00B30CAD" w:rsidRPr="00DE15FF">
              <w:rPr>
                <w:rFonts w:ascii="Calibri" w:hAnsi="Calibri"/>
                <w:sz w:val="20"/>
              </w:rPr>
              <w:t>as well as the timetable foreseen for its completion</w:t>
            </w:r>
            <w:r w:rsidR="00FD6A07" w:rsidRPr="00DE15FF">
              <w:rPr>
                <w:rFonts w:ascii="Calibri" w:hAnsi="Calibri"/>
                <w:sz w:val="20"/>
              </w:rPr>
              <w:t>.</w:t>
            </w:r>
          </w:p>
        </w:tc>
      </w:tr>
    </w:tbl>
    <w:p w14:paraId="17ABC57D" w14:textId="08D767BB" w:rsidR="00FE767A" w:rsidRPr="00DE15FF" w:rsidRDefault="00FE767A" w:rsidP="00494E7B">
      <w:pPr>
        <w:jc w:val="both"/>
        <w:rPr>
          <w:rFonts w:ascii="Calibri" w:hAnsi="Calibri" w:cs="Calibri"/>
          <w:sz w:val="20"/>
          <w:szCs w:val="16"/>
        </w:rPr>
      </w:pPr>
    </w:p>
    <w:p w14:paraId="4AB33425" w14:textId="77777777" w:rsidR="00DE15FF" w:rsidRPr="00DE15FF" w:rsidRDefault="00DE15FF" w:rsidP="00494E7B">
      <w:pPr>
        <w:jc w:val="both"/>
        <w:rPr>
          <w:rFonts w:ascii="Calibri" w:hAnsi="Calibri" w:cs="Calibri"/>
          <w:sz w:val="20"/>
          <w:szCs w:val="16"/>
        </w:rPr>
      </w:pPr>
    </w:p>
    <w:p w14:paraId="1954159D" w14:textId="384BE56F" w:rsidR="006E460F" w:rsidRPr="00326AF3" w:rsidRDefault="006E460F" w:rsidP="00494E7B">
      <w:pPr>
        <w:pStyle w:val="Heading2"/>
        <w:jc w:val="both"/>
      </w:pPr>
      <w:r>
        <w:lastRenderedPageBreak/>
        <w:t xml:space="preserve">National </w:t>
      </w:r>
      <w:r w:rsidR="00DE15FF">
        <w:t>O</w:t>
      </w:r>
      <w:r>
        <w:t>wnership</w:t>
      </w:r>
    </w:p>
    <w:tbl>
      <w:tblPr>
        <w:tblStyle w:val="TipTable"/>
        <w:tblW w:w="5000" w:type="pct"/>
        <w:tblLook w:val="04A0" w:firstRow="1" w:lastRow="0" w:firstColumn="1" w:lastColumn="0" w:noHBand="0" w:noVBand="1"/>
        <w:tblDescription w:val="Layout table"/>
      </w:tblPr>
      <w:tblGrid>
        <w:gridCol w:w="577"/>
        <w:gridCol w:w="8783"/>
      </w:tblGrid>
      <w:tr w:rsidR="006E460F" w:rsidRPr="00326AF3" w14:paraId="29154FC7" w14:textId="77777777" w:rsidTr="005A69A6">
        <w:tc>
          <w:tcPr>
            <w:cnfStyle w:val="001000000000" w:firstRow="0" w:lastRow="0" w:firstColumn="1" w:lastColumn="0" w:oddVBand="0" w:evenVBand="0" w:oddHBand="0" w:evenHBand="0" w:firstRowFirstColumn="0" w:firstRowLastColumn="0" w:lastRowFirstColumn="0" w:lastRowLastColumn="0"/>
            <w:tcW w:w="308" w:type="pct"/>
          </w:tcPr>
          <w:p w14:paraId="49CDD8BD" w14:textId="77777777" w:rsidR="006E460F" w:rsidRPr="00326AF3" w:rsidRDefault="006E460F"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31A245A8" wp14:editId="395718FF">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0"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A22D4A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aYq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OWH1piqCAAAlSgAAA4AAAAAAAAAAAAAAAAALgIA&#10;AGRycy9lMm9Eb2MueG1sUEsBAi0AFAAGAAgAAAAhAAXiDD3ZAAAAAwEAAA8AAAAAAAAAAAAAAAAA&#10;BAsAAGRycy9kb3ducmV2LnhtbFBLBQYAAAAABAAEAPMAAAAKDA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30678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900A70B" w14:textId="5BFCD443" w:rsidR="006E460F" w:rsidRPr="00326AF3" w:rsidRDefault="006E460F"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Provide a brief description of the consultation/coordination process </w:t>
            </w:r>
            <w:r w:rsidRPr="00EF5889">
              <w:rPr>
                <w:rFonts w:ascii="Calibri" w:hAnsi="Calibri"/>
                <w:sz w:val="20"/>
              </w:rPr>
              <w:t xml:space="preserve">with the </w:t>
            </w:r>
            <w:r>
              <w:rPr>
                <w:rFonts w:ascii="Calibri" w:hAnsi="Calibri"/>
                <w:sz w:val="20"/>
              </w:rPr>
              <w:t>H</w:t>
            </w:r>
            <w:r w:rsidRPr="00EF5889">
              <w:rPr>
                <w:rFonts w:ascii="Calibri" w:hAnsi="Calibri"/>
                <w:sz w:val="20"/>
              </w:rPr>
              <w:t>ead of SALW Commissio</w:t>
            </w:r>
            <w:r>
              <w:rPr>
                <w:rFonts w:ascii="Calibri" w:hAnsi="Calibri"/>
                <w:sz w:val="20"/>
              </w:rPr>
              <w:t>n (Heads of the SALW Commissions in case of regional projects) during the development of the project proposal.</w:t>
            </w:r>
            <w:r w:rsidRPr="00EF5889">
              <w:rPr>
                <w:rFonts w:ascii="Calibri" w:hAnsi="Calibri"/>
                <w:sz w:val="20"/>
              </w:rPr>
              <w:t xml:space="preserve"> </w:t>
            </w:r>
            <w:r w:rsidR="001F0237">
              <w:rPr>
                <w:rFonts w:ascii="Calibri" w:hAnsi="Calibri"/>
                <w:sz w:val="20"/>
              </w:rPr>
              <w:t>Describe</w:t>
            </w:r>
            <w:r>
              <w:rPr>
                <w:rFonts w:ascii="Calibri" w:hAnsi="Calibri"/>
                <w:sz w:val="20"/>
              </w:rPr>
              <w:t xml:space="preserve"> the partners/responsible parties </w:t>
            </w:r>
            <w:r w:rsidR="001F0237">
              <w:rPr>
                <w:rFonts w:ascii="Calibri" w:hAnsi="Calibri"/>
                <w:sz w:val="20"/>
              </w:rPr>
              <w:t>for the</w:t>
            </w:r>
            <w:r>
              <w:rPr>
                <w:rFonts w:ascii="Calibri" w:hAnsi="Calibri"/>
                <w:sz w:val="20"/>
              </w:rPr>
              <w:t xml:space="preserve"> implementation of the project and their roles in the project. Explain how the project will ensure local ownership </w:t>
            </w:r>
            <w:r w:rsidR="001F0237">
              <w:rPr>
                <w:rFonts w:ascii="Calibri" w:hAnsi="Calibri"/>
                <w:sz w:val="20"/>
              </w:rPr>
              <w:t>of</w:t>
            </w:r>
            <w:r>
              <w:rPr>
                <w:rFonts w:ascii="Calibri" w:hAnsi="Calibri"/>
                <w:sz w:val="20"/>
              </w:rPr>
              <w:t xml:space="preserve"> the project results.</w:t>
            </w:r>
            <w:r w:rsidR="00B30CAD">
              <w:rPr>
                <w:rFonts w:ascii="Calibri" w:hAnsi="Calibri"/>
                <w:sz w:val="20"/>
              </w:rPr>
              <w:t xml:space="preserve"> Describe how the project proposal takes into consideration the target jurisdiction(s)’ ongoing activities in support to the implementation of the Roadmap.</w:t>
            </w:r>
          </w:p>
        </w:tc>
      </w:tr>
    </w:tbl>
    <w:p w14:paraId="31402297" w14:textId="25F497E3" w:rsidR="00F803C2" w:rsidRDefault="00F803C2" w:rsidP="00494E7B">
      <w:pPr>
        <w:jc w:val="both"/>
        <w:rPr>
          <w:rFonts w:ascii="Calibri" w:hAnsi="Calibri"/>
          <w:b/>
          <w:color w:val="306785" w:themeColor="accent1" w:themeShade="BF"/>
          <w:sz w:val="20"/>
          <w:szCs w:val="16"/>
        </w:rPr>
      </w:pPr>
    </w:p>
    <w:p w14:paraId="6F065AB7" w14:textId="77777777" w:rsidR="00DE15FF" w:rsidRPr="00DE15FF" w:rsidRDefault="00DE15FF" w:rsidP="00494E7B">
      <w:pPr>
        <w:jc w:val="both"/>
        <w:rPr>
          <w:rFonts w:ascii="Calibri" w:hAnsi="Calibri"/>
          <w:b/>
          <w:color w:val="306785" w:themeColor="accent1" w:themeShade="BF"/>
          <w:sz w:val="20"/>
          <w:szCs w:val="16"/>
        </w:rPr>
      </w:pPr>
    </w:p>
    <w:p w14:paraId="199B14C2" w14:textId="1ABBF18F" w:rsidR="003312ED" w:rsidRPr="00457048" w:rsidRDefault="005E29CF" w:rsidP="00494E7B">
      <w:pPr>
        <w:pStyle w:val="Heading2"/>
        <w:jc w:val="both"/>
      </w:pPr>
      <w:r w:rsidRPr="00457048">
        <w:t>Project Objective</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38A2711E" w14:textId="77777777" w:rsidTr="007664E8">
        <w:tc>
          <w:tcPr>
            <w:tcW w:w="308" w:type="pct"/>
          </w:tcPr>
          <w:p w14:paraId="6D7817E3" w14:textId="77777777" w:rsidR="005D4DC9" w:rsidRPr="00326AF3" w:rsidRDefault="005D4DC9" w:rsidP="00494E7B">
            <w:pPr>
              <w:jc w:val="both"/>
              <w:cnfStyle w:val="001000000000" w:firstRow="0" w:lastRow="0" w:firstColumn="1" w:lastColumn="0" w:oddVBand="0" w:evenVBand="0" w:oddHBand="0" w:evenHBand="0" w:firstRowFirstColumn="0" w:firstRowLastColumn="0" w:lastRowFirstColumn="0" w:lastRowLastColumn="0"/>
              <w:rPr>
                <w:rFonts w:ascii="Calibri" w:hAnsi="Calibri"/>
                <w:sz w:val="22"/>
              </w:rPr>
            </w:pPr>
            <w:r w:rsidRPr="00326AF3">
              <w:rPr>
                <w:rFonts w:ascii="Calibri" w:hAnsi="Calibri"/>
                <w:noProof/>
                <w:sz w:val="22"/>
                <w:lang w:eastAsia="en-US"/>
              </w:rPr>
              <mc:AlternateContent>
                <mc:Choice Requires="wpg">
                  <w:drawing>
                    <wp:inline distT="0" distB="0" distL="0" distR="0" wp14:anchorId="44F28D4A" wp14:editId="28231EEF">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6907C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30678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394F42" w14:textId="5E3A1707" w:rsidR="005D4DC9" w:rsidRPr="00326AF3" w:rsidRDefault="00F803C2" w:rsidP="00494E7B">
            <w:pPr>
              <w:pStyle w:val="TipText"/>
              <w:jc w:val="both"/>
              <w:rPr>
                <w:rFonts w:ascii="Calibri" w:hAnsi="Calibri"/>
                <w:sz w:val="20"/>
              </w:rPr>
            </w:pPr>
            <w:r>
              <w:rPr>
                <w:rFonts w:ascii="Calibri" w:hAnsi="Calibri"/>
                <w:sz w:val="20"/>
              </w:rPr>
              <w:t>Describe</w:t>
            </w:r>
            <w:r w:rsidR="005E29CF">
              <w:rPr>
                <w:rFonts w:ascii="Calibri" w:hAnsi="Calibri"/>
                <w:sz w:val="20"/>
              </w:rPr>
              <w:t xml:space="preserve"> the objective</w:t>
            </w:r>
            <w:r w:rsidR="00DE15FF">
              <w:rPr>
                <w:rFonts w:ascii="Calibri" w:hAnsi="Calibri"/>
                <w:sz w:val="20"/>
              </w:rPr>
              <w:t>(</w:t>
            </w:r>
            <w:r w:rsidR="001F0237">
              <w:rPr>
                <w:rFonts w:ascii="Calibri" w:hAnsi="Calibri"/>
                <w:sz w:val="20"/>
              </w:rPr>
              <w:t>s</w:t>
            </w:r>
            <w:r w:rsidR="00DE15FF">
              <w:rPr>
                <w:rFonts w:ascii="Calibri" w:hAnsi="Calibri"/>
                <w:sz w:val="20"/>
              </w:rPr>
              <w:t>)</w:t>
            </w:r>
            <w:bookmarkStart w:id="0" w:name="_GoBack"/>
            <w:bookmarkEnd w:id="0"/>
            <w:r w:rsidR="005E29CF">
              <w:rPr>
                <w:rFonts w:ascii="Calibri" w:hAnsi="Calibri"/>
                <w:sz w:val="20"/>
              </w:rPr>
              <w:t xml:space="preserve"> of the project. </w:t>
            </w:r>
          </w:p>
        </w:tc>
      </w:tr>
    </w:tbl>
    <w:p w14:paraId="3C76F876" w14:textId="7D36DDF9" w:rsidR="00F803C2" w:rsidRDefault="00F803C2" w:rsidP="00494E7B">
      <w:pPr>
        <w:jc w:val="both"/>
        <w:rPr>
          <w:rFonts w:ascii="Calibri" w:hAnsi="Calibri"/>
          <w:sz w:val="20"/>
          <w:szCs w:val="16"/>
        </w:rPr>
      </w:pPr>
    </w:p>
    <w:p w14:paraId="786472BD" w14:textId="77777777" w:rsidR="00DE15FF" w:rsidRPr="00DE15FF" w:rsidRDefault="00DE15FF" w:rsidP="00494E7B">
      <w:pPr>
        <w:jc w:val="both"/>
        <w:rPr>
          <w:rFonts w:ascii="Calibri" w:hAnsi="Calibri"/>
          <w:sz w:val="20"/>
          <w:szCs w:val="16"/>
        </w:rPr>
      </w:pPr>
    </w:p>
    <w:p w14:paraId="34B21589" w14:textId="77777777" w:rsidR="003312ED" w:rsidRPr="00457048" w:rsidRDefault="00CF4C08" w:rsidP="00494E7B">
      <w:pPr>
        <w:pStyle w:val="Heading2"/>
        <w:jc w:val="both"/>
      </w:pPr>
      <w:r w:rsidRPr="00457048">
        <w:t xml:space="preserve">Expected </w:t>
      </w:r>
      <w:r w:rsidR="00D34FD9" w:rsidRPr="00457048">
        <w:t>R</w:t>
      </w:r>
      <w:r w:rsidRPr="00457048">
        <w:t>esults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773EEE1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EF0F87F" w14:textId="77777777" w:rsidR="005D4DC9" w:rsidRPr="00326AF3" w:rsidRDefault="005D4DC9"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66668280" wp14:editId="05A953E0">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127E9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30678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D79DDCD" w14:textId="78A6AEA0" w:rsidR="005D4DC9" w:rsidRPr="00326AF3" w:rsidRDefault="00F803C2"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Describe</w:t>
            </w:r>
            <w:r w:rsidR="00CF4C08">
              <w:rPr>
                <w:rFonts w:ascii="Calibri" w:hAnsi="Calibri"/>
                <w:sz w:val="20"/>
              </w:rPr>
              <w:t xml:space="preserve"> the results expected to be achieved </w:t>
            </w:r>
            <w:r w:rsidR="00FB24B4">
              <w:rPr>
                <w:rFonts w:ascii="Calibri" w:hAnsi="Calibri"/>
                <w:sz w:val="20"/>
              </w:rPr>
              <w:t>within</w:t>
            </w:r>
            <w:r w:rsidR="00CF4C08">
              <w:rPr>
                <w:rFonts w:ascii="Calibri" w:hAnsi="Calibri"/>
                <w:sz w:val="20"/>
              </w:rPr>
              <w:t xml:space="preserve"> the project, at the </w:t>
            </w:r>
            <w:r w:rsidR="006D4013">
              <w:rPr>
                <w:rFonts w:ascii="Calibri" w:hAnsi="Calibri"/>
                <w:sz w:val="20"/>
              </w:rPr>
              <w:t xml:space="preserve">outcome and </w:t>
            </w:r>
            <w:r w:rsidR="00CF4C08">
              <w:rPr>
                <w:rFonts w:ascii="Calibri" w:hAnsi="Calibri"/>
                <w:sz w:val="20"/>
              </w:rPr>
              <w:t>output levels</w:t>
            </w:r>
            <w:r w:rsidR="006D4013">
              <w:rPr>
                <w:rFonts w:ascii="Calibri" w:hAnsi="Calibri"/>
                <w:sz w:val="20"/>
              </w:rPr>
              <w:t>, with the related indic</w:t>
            </w:r>
            <w:r w:rsidR="00004C8C">
              <w:rPr>
                <w:rFonts w:ascii="Calibri" w:hAnsi="Calibri"/>
                <w:sz w:val="20"/>
              </w:rPr>
              <w:t>a</w:t>
            </w:r>
            <w:r w:rsidR="006D4013">
              <w:rPr>
                <w:rFonts w:ascii="Calibri" w:hAnsi="Calibri"/>
                <w:sz w:val="20"/>
              </w:rPr>
              <w:t>tors and targets</w:t>
            </w:r>
            <w:r w:rsidR="00CF4C08">
              <w:rPr>
                <w:rFonts w:ascii="Calibri" w:hAnsi="Calibri"/>
                <w:sz w:val="20"/>
              </w:rPr>
              <w:t xml:space="preserve">. </w:t>
            </w:r>
            <w:r w:rsidR="001104E3">
              <w:rPr>
                <w:rFonts w:ascii="Calibri" w:hAnsi="Calibri"/>
                <w:sz w:val="20"/>
              </w:rPr>
              <w:t xml:space="preserve"> </w:t>
            </w:r>
            <w:r w:rsidR="006D4013">
              <w:rPr>
                <w:rFonts w:ascii="Calibri" w:hAnsi="Calibri"/>
                <w:sz w:val="20"/>
              </w:rPr>
              <w:t>A separate project results framework should be also provided as an annex to this project proposal.</w:t>
            </w:r>
          </w:p>
        </w:tc>
      </w:tr>
    </w:tbl>
    <w:p w14:paraId="39F1449B" w14:textId="0DB5DBA7" w:rsidR="00FE767A" w:rsidRDefault="00FE767A" w:rsidP="00494E7B">
      <w:pPr>
        <w:jc w:val="both"/>
        <w:rPr>
          <w:rFonts w:ascii="Calibri" w:hAnsi="Calibri"/>
          <w:sz w:val="20"/>
          <w:szCs w:val="16"/>
        </w:rPr>
      </w:pPr>
    </w:p>
    <w:p w14:paraId="574D68A6" w14:textId="77777777" w:rsidR="00DE15FF" w:rsidRPr="00DE15FF" w:rsidRDefault="00DE15FF" w:rsidP="00494E7B">
      <w:pPr>
        <w:jc w:val="both"/>
        <w:rPr>
          <w:rFonts w:ascii="Calibri" w:hAnsi="Calibri"/>
          <w:sz w:val="20"/>
          <w:szCs w:val="16"/>
        </w:rPr>
      </w:pPr>
    </w:p>
    <w:p w14:paraId="2DD8610F" w14:textId="77777777" w:rsidR="003312ED" w:rsidRPr="00457048" w:rsidRDefault="00FB24B4" w:rsidP="00494E7B">
      <w:pPr>
        <w:pStyle w:val="Heading2"/>
        <w:jc w:val="both"/>
      </w:pPr>
      <w:r w:rsidRPr="00457048">
        <w:t>A</w:t>
      </w:r>
      <w:r w:rsidR="00CF4C08" w:rsidRPr="00457048">
        <w:t>ctivities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58CD5686"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61105AB5" w14:textId="77777777" w:rsidR="005D4DC9" w:rsidRPr="00326AF3" w:rsidRDefault="005D4DC9"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4C037704" wp14:editId="3BF9A899">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28BD4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30678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B74BEED" w14:textId="457ED041" w:rsidR="005D4DC9" w:rsidRPr="00326AF3" w:rsidRDefault="00FB24B4"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 xml:space="preserve">Describe </w:t>
            </w:r>
            <w:r w:rsidR="00B44EF0">
              <w:rPr>
                <w:rFonts w:ascii="Calibri" w:hAnsi="Calibri"/>
                <w:sz w:val="20"/>
              </w:rPr>
              <w:t xml:space="preserve">in detail </w:t>
            </w:r>
            <w:r>
              <w:rPr>
                <w:rFonts w:ascii="Calibri" w:hAnsi="Calibri"/>
                <w:sz w:val="20"/>
              </w:rPr>
              <w:t>the planned interventions of the project</w:t>
            </w:r>
            <w:r w:rsidR="00B44EF0">
              <w:rPr>
                <w:rFonts w:ascii="Calibri" w:hAnsi="Calibri"/>
                <w:sz w:val="20"/>
              </w:rPr>
              <w:t>,</w:t>
            </w:r>
            <w:r w:rsidR="00004C8C">
              <w:rPr>
                <w:rFonts w:ascii="Calibri" w:hAnsi="Calibri"/>
                <w:sz w:val="20"/>
              </w:rPr>
              <w:t xml:space="preserve"> how the intervention approach is</w:t>
            </w:r>
            <w:r w:rsidR="00004C8C" w:rsidRPr="00E25ADA">
              <w:rPr>
                <w:rFonts w:ascii="Calibri" w:hAnsi="Calibri"/>
                <w:sz w:val="20"/>
              </w:rPr>
              <w:t xml:space="preserve"> appropriate for the identified challenge</w:t>
            </w:r>
            <w:r w:rsidR="00004C8C">
              <w:rPr>
                <w:rFonts w:ascii="Calibri" w:hAnsi="Calibri"/>
                <w:sz w:val="20"/>
              </w:rPr>
              <w:t>/</w:t>
            </w:r>
            <w:r w:rsidR="00004C8C" w:rsidRPr="00E25ADA">
              <w:rPr>
                <w:rFonts w:ascii="Calibri" w:hAnsi="Calibri"/>
                <w:sz w:val="20"/>
              </w:rPr>
              <w:t>s</w:t>
            </w:r>
            <w:r w:rsidR="00004C8C">
              <w:rPr>
                <w:rFonts w:ascii="Calibri" w:hAnsi="Calibri"/>
                <w:sz w:val="20"/>
              </w:rPr>
              <w:t xml:space="preserve"> and</w:t>
            </w:r>
            <w:r w:rsidR="00735BCF">
              <w:rPr>
                <w:rFonts w:ascii="Calibri" w:hAnsi="Calibri"/>
                <w:sz w:val="20"/>
              </w:rPr>
              <w:t xml:space="preserve"> e</w:t>
            </w:r>
            <w:r>
              <w:rPr>
                <w:rFonts w:ascii="Calibri" w:hAnsi="Calibri"/>
                <w:sz w:val="20"/>
              </w:rPr>
              <w:t>xplain how these</w:t>
            </w:r>
            <w:r w:rsidR="00735BCF">
              <w:rPr>
                <w:rFonts w:ascii="Calibri" w:hAnsi="Calibri"/>
                <w:sz w:val="20"/>
              </w:rPr>
              <w:t xml:space="preserve"> activities</w:t>
            </w:r>
            <w:r>
              <w:rPr>
                <w:rFonts w:ascii="Calibri" w:hAnsi="Calibri"/>
                <w:sz w:val="20"/>
              </w:rPr>
              <w:t xml:space="preserve"> are best suited to achieve the</w:t>
            </w:r>
            <w:r w:rsidR="00804EB2">
              <w:rPr>
                <w:rFonts w:ascii="Calibri" w:hAnsi="Calibri"/>
                <w:sz w:val="20"/>
              </w:rPr>
              <w:t xml:space="preserve"> </w:t>
            </w:r>
            <w:r w:rsidR="00735BCF">
              <w:rPr>
                <w:rFonts w:ascii="Calibri" w:hAnsi="Calibri"/>
                <w:sz w:val="20"/>
              </w:rPr>
              <w:t xml:space="preserve">expected </w:t>
            </w:r>
            <w:r w:rsidR="006D4013">
              <w:rPr>
                <w:rFonts w:ascii="Calibri" w:hAnsi="Calibri"/>
                <w:sz w:val="20"/>
              </w:rPr>
              <w:t>outputs</w:t>
            </w:r>
            <w:r>
              <w:rPr>
                <w:rFonts w:ascii="Calibri" w:hAnsi="Calibri"/>
                <w:sz w:val="20"/>
              </w:rPr>
              <w:t>.</w:t>
            </w:r>
            <w:r w:rsidR="00735BCF">
              <w:rPr>
                <w:rFonts w:ascii="Calibri" w:hAnsi="Calibri"/>
                <w:sz w:val="20"/>
              </w:rPr>
              <w:t xml:space="preserve"> </w:t>
            </w:r>
            <w:r w:rsidR="003946FC">
              <w:rPr>
                <w:rFonts w:ascii="Calibri" w:hAnsi="Calibri"/>
                <w:sz w:val="20"/>
              </w:rPr>
              <w:t>P</w:t>
            </w:r>
            <w:r w:rsidR="00735BCF">
              <w:rPr>
                <w:rFonts w:ascii="Calibri" w:hAnsi="Calibri"/>
                <w:sz w:val="20"/>
              </w:rPr>
              <w:t>rovide a timeframe for the implementation of the activities.</w:t>
            </w:r>
          </w:p>
        </w:tc>
      </w:tr>
    </w:tbl>
    <w:p w14:paraId="587D3702" w14:textId="5C5BC0A8" w:rsidR="003312ED" w:rsidRPr="00DE15FF" w:rsidRDefault="003312ED" w:rsidP="00494E7B">
      <w:pPr>
        <w:jc w:val="both"/>
        <w:rPr>
          <w:rFonts w:ascii="Calibri" w:hAnsi="Calibri"/>
          <w:sz w:val="20"/>
          <w:szCs w:val="16"/>
        </w:rPr>
      </w:pPr>
    </w:p>
    <w:p w14:paraId="5F610407" w14:textId="77777777" w:rsidR="00DE15FF" w:rsidRPr="00DE15FF" w:rsidRDefault="00DE15FF" w:rsidP="00494E7B">
      <w:pPr>
        <w:jc w:val="both"/>
        <w:rPr>
          <w:rFonts w:ascii="Calibri" w:hAnsi="Calibri"/>
          <w:sz w:val="20"/>
          <w:szCs w:val="16"/>
        </w:rPr>
      </w:pPr>
    </w:p>
    <w:p w14:paraId="56B429E2" w14:textId="77777777" w:rsidR="003312ED" w:rsidRPr="00457048" w:rsidRDefault="00FB24B4" w:rsidP="00494E7B">
      <w:pPr>
        <w:pStyle w:val="Heading2"/>
        <w:jc w:val="both"/>
      </w:pPr>
      <w:r w:rsidRPr="00457048">
        <w:t>Sustainability of Results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2684F1F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58B79AFE" w14:textId="77777777" w:rsidR="005D4DC9" w:rsidRPr="00326AF3" w:rsidRDefault="005D4DC9"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73C5CEBE" wp14:editId="06995513">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969F9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30678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6C1DE97" w14:textId="64BC344B" w:rsidR="005D4DC9" w:rsidRPr="00326AF3" w:rsidRDefault="00D34FD9"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lang w:val="en-GB"/>
              </w:rPr>
              <w:t xml:space="preserve">Explain how you will ensure that the project results will remain relevant and </w:t>
            </w:r>
            <w:r w:rsidR="00004C8C">
              <w:rPr>
                <w:rFonts w:ascii="Calibri" w:hAnsi="Calibri"/>
                <w:sz w:val="20"/>
                <w:lang w:val="en-GB"/>
              </w:rPr>
              <w:t>sustainable</w:t>
            </w:r>
            <w:r w:rsidR="00692B84">
              <w:rPr>
                <w:rFonts w:ascii="Calibri" w:hAnsi="Calibri"/>
                <w:sz w:val="20"/>
                <w:lang w:val="en-GB"/>
              </w:rPr>
              <w:t xml:space="preserve"> </w:t>
            </w:r>
            <w:r>
              <w:rPr>
                <w:rFonts w:ascii="Calibri" w:hAnsi="Calibri"/>
                <w:sz w:val="20"/>
                <w:lang w:val="en-GB"/>
              </w:rPr>
              <w:t>after the project</w:t>
            </w:r>
            <w:r w:rsidR="00692B84">
              <w:rPr>
                <w:rFonts w:ascii="Calibri" w:hAnsi="Calibri"/>
                <w:sz w:val="20"/>
                <w:lang w:val="en-GB"/>
              </w:rPr>
              <w:t xml:space="preserve"> ends</w:t>
            </w:r>
            <w:r>
              <w:rPr>
                <w:rFonts w:ascii="Calibri" w:hAnsi="Calibri"/>
                <w:sz w:val="20"/>
                <w:lang w:val="en-GB"/>
              </w:rPr>
              <w:t xml:space="preserve">. </w:t>
            </w:r>
          </w:p>
        </w:tc>
      </w:tr>
    </w:tbl>
    <w:p w14:paraId="5838F96B" w14:textId="77777777" w:rsidR="00DE15FF" w:rsidRDefault="00DE15FF" w:rsidP="00494E7B">
      <w:pPr>
        <w:jc w:val="both"/>
        <w:rPr>
          <w:rFonts w:ascii="Calibri" w:hAnsi="Calibri"/>
          <w:sz w:val="22"/>
        </w:rPr>
      </w:pPr>
    </w:p>
    <w:p w14:paraId="251646AE" w14:textId="5864F59B" w:rsidR="00E25ADA" w:rsidRPr="00457048" w:rsidRDefault="00E25ADA" w:rsidP="00494E7B">
      <w:pPr>
        <w:pStyle w:val="Heading2"/>
        <w:jc w:val="both"/>
      </w:pPr>
      <w:r w:rsidRPr="00457048">
        <w:t xml:space="preserve">Risk </w:t>
      </w:r>
      <w:r w:rsidR="00DE15FF">
        <w:t>I</w:t>
      </w:r>
      <w:r w:rsidRPr="00457048">
        <w:t xml:space="preserve">dentification and </w:t>
      </w:r>
      <w:r w:rsidR="00DE15FF">
        <w:t>M</w:t>
      </w:r>
      <w:r w:rsidRPr="00457048">
        <w:t xml:space="preserve">anagement </w:t>
      </w:r>
    </w:p>
    <w:tbl>
      <w:tblPr>
        <w:tblStyle w:val="TipTable"/>
        <w:tblW w:w="5000" w:type="pct"/>
        <w:tblLook w:val="04A0" w:firstRow="1" w:lastRow="0" w:firstColumn="1" w:lastColumn="0" w:noHBand="0" w:noVBand="1"/>
        <w:tblDescription w:val="Layout table"/>
      </w:tblPr>
      <w:tblGrid>
        <w:gridCol w:w="577"/>
        <w:gridCol w:w="8783"/>
      </w:tblGrid>
      <w:tr w:rsidR="00E25ADA" w:rsidRPr="00326AF3" w14:paraId="13A3885F" w14:textId="77777777" w:rsidTr="005A69A6">
        <w:tc>
          <w:tcPr>
            <w:cnfStyle w:val="001000000000" w:firstRow="0" w:lastRow="0" w:firstColumn="1" w:lastColumn="0" w:oddVBand="0" w:evenVBand="0" w:oddHBand="0" w:evenHBand="0" w:firstRowFirstColumn="0" w:firstRowLastColumn="0" w:lastRowFirstColumn="0" w:lastRowLastColumn="0"/>
            <w:tcW w:w="308" w:type="pct"/>
          </w:tcPr>
          <w:p w14:paraId="62A24B17" w14:textId="77777777" w:rsidR="00E25ADA" w:rsidRPr="00326AF3" w:rsidRDefault="00E25ADA"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03B36FAB" wp14:editId="15CFADB8">
                      <wp:extent cx="141605" cy="141605"/>
                      <wp:effectExtent l="0" t="0" r="0" b="0"/>
                      <wp:docPr id="3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4"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98C42D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yh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ge86dXZGjNSwTuQ6+6LPodVD&#10;2Tpl3tQk1qU9bvGbz137a/ulM18c9Sfi/3LozvQKZs6LkvnrJHPxMjg5vvRCL17DfI5L5r0KQ35C&#10;rL75VX76OPu71TjoinybXLm0SKj+qln/xzT79ZS1hQpFT/xHzYJRs1+QaVl9rAonw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e1syhrggAAJUoAAAOAAAAAAAAAAAAAAAA&#10;AC4CAABkcnMvZTJvRG9jLnhtbFBLAQItABQABgAIAAAAIQAF4gw92QAAAAMBAAAPAAAAAAAAAAAA&#10;AAAAAAgLAABkcnMvZG93bnJldi54bWxQSwUGAAAAAAQABADzAAAADgwAAAAA&#10;">
                      <v:rect id="Rectangle 3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7278EF2" w14:textId="73B971B9" w:rsidR="00E25ADA" w:rsidRPr="00326AF3" w:rsidRDefault="00E25ADA"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Provide a list of risks identified and the risk mitigation modalities proposed</w:t>
            </w:r>
            <w:r w:rsidR="003946FC">
              <w:rPr>
                <w:rFonts w:ascii="Calibri" w:hAnsi="Calibri"/>
                <w:sz w:val="20"/>
              </w:rPr>
              <w:t>.</w:t>
            </w:r>
            <w:r>
              <w:rPr>
                <w:rFonts w:ascii="Calibri" w:hAnsi="Calibri"/>
                <w:sz w:val="20"/>
              </w:rPr>
              <w:t xml:space="preserve"> </w:t>
            </w:r>
          </w:p>
        </w:tc>
      </w:tr>
    </w:tbl>
    <w:p w14:paraId="5E5765A8" w14:textId="0446DABF" w:rsidR="00DE15FF" w:rsidRDefault="00DE15FF" w:rsidP="00DE15FF">
      <w:pPr>
        <w:jc w:val="both"/>
        <w:rPr>
          <w:rFonts w:ascii="Calibri" w:hAnsi="Calibri" w:cs="Calibri"/>
          <w:sz w:val="20"/>
          <w:szCs w:val="20"/>
        </w:rPr>
      </w:pPr>
    </w:p>
    <w:p w14:paraId="2D4279D9" w14:textId="77777777" w:rsidR="00DE15FF" w:rsidRPr="00DE15FF" w:rsidRDefault="00DE15FF" w:rsidP="00DE15FF">
      <w:pPr>
        <w:jc w:val="both"/>
        <w:rPr>
          <w:rFonts w:ascii="Calibri" w:hAnsi="Calibri" w:cs="Calibri"/>
          <w:sz w:val="20"/>
          <w:szCs w:val="20"/>
        </w:rPr>
      </w:pPr>
    </w:p>
    <w:p w14:paraId="04CC6287" w14:textId="7B9D5874" w:rsidR="00FB24B4" w:rsidRPr="00457048" w:rsidRDefault="00BD2093" w:rsidP="00494E7B">
      <w:pPr>
        <w:pStyle w:val="Heading2"/>
        <w:jc w:val="both"/>
      </w:pPr>
      <w:r w:rsidRPr="00457048">
        <w:t>Cross-cutting Issues</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5A12D6FE"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FEC9303" w14:textId="77777777" w:rsidR="005D4DC9" w:rsidRPr="00326AF3" w:rsidRDefault="005D4DC9"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3165F171" wp14:editId="2EEC4209">
                      <wp:extent cx="141605" cy="141605"/>
                      <wp:effectExtent l="0" t="0" r="0" b="0"/>
                      <wp:docPr id="6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6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0" name="Freeform 70"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49DAE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h+qg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N9U2H6qCAAAlSgAAA4AAAAAAAAAAAAAAAAALgIA&#10;AGRycy9lMm9Eb2MueG1sUEsBAi0AFAAGAAgAAAAhAAXiDD3ZAAAAAwEAAA8AAAAAAAAAAAAAAAAA&#10;BAsAAGRycy9kb3ducmV2LnhtbFBLBQYAAAAABAAEAPMAAAAKDAAAAAA=&#10;">
                      <v:rect id="Rectangle 6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" fillcolor="#306785 [2404]" stroked="f" strokeweight="0"/>
                      <v:shape id="Freeform 70"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1D095E3" w14:textId="67962F1F" w:rsidR="005D4DC9" w:rsidRPr="00326AF3" w:rsidRDefault="00FB24B4"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FB24B4">
              <w:rPr>
                <w:rFonts w:ascii="Calibri" w:hAnsi="Calibri"/>
                <w:sz w:val="20"/>
                <w:lang w:val="en-GB"/>
              </w:rPr>
              <w:t xml:space="preserve">Explain </w:t>
            </w:r>
            <w:r w:rsidR="00D87909">
              <w:rPr>
                <w:rFonts w:ascii="Calibri" w:hAnsi="Calibri"/>
                <w:sz w:val="20"/>
                <w:lang w:val="en-GB"/>
              </w:rPr>
              <w:t xml:space="preserve">how the project adheres to </w:t>
            </w:r>
            <w:r w:rsidR="00804EB2">
              <w:rPr>
                <w:rFonts w:ascii="Calibri" w:hAnsi="Calibri"/>
                <w:sz w:val="20"/>
                <w:lang w:val="en-GB"/>
              </w:rPr>
              <w:t>social and environmental standards</w:t>
            </w:r>
            <w:r w:rsidR="00B30CAD">
              <w:rPr>
                <w:rStyle w:val="FootnoteReference"/>
                <w:rFonts w:ascii="Calibri" w:hAnsi="Calibri"/>
                <w:sz w:val="20"/>
                <w:lang w:val="en-GB"/>
              </w:rPr>
              <w:footnoteReference w:id="2"/>
            </w:r>
            <w:r w:rsidR="00804EB2">
              <w:rPr>
                <w:rFonts w:ascii="Calibri" w:hAnsi="Calibri"/>
                <w:sz w:val="20"/>
                <w:lang w:val="en-GB"/>
              </w:rPr>
              <w:t xml:space="preserve">, and how it </w:t>
            </w:r>
            <w:r w:rsidR="00BC0FFB">
              <w:rPr>
                <w:rFonts w:ascii="Calibri" w:hAnsi="Calibri"/>
                <w:sz w:val="20"/>
                <w:lang w:val="en-GB"/>
              </w:rPr>
              <w:t xml:space="preserve">will </w:t>
            </w:r>
            <w:r w:rsidR="00804EB2">
              <w:rPr>
                <w:rFonts w:ascii="Calibri" w:hAnsi="Calibri"/>
                <w:sz w:val="20"/>
                <w:lang w:val="en-GB"/>
              </w:rPr>
              <w:t xml:space="preserve">mainstream gender </w:t>
            </w:r>
            <w:r w:rsidR="00BC0FFB">
              <w:rPr>
                <w:rFonts w:ascii="Calibri" w:hAnsi="Calibri"/>
                <w:sz w:val="20"/>
                <w:lang w:val="en-GB"/>
              </w:rPr>
              <w:t xml:space="preserve">aspects </w:t>
            </w:r>
            <w:r w:rsidR="00804EB2">
              <w:rPr>
                <w:rFonts w:ascii="Calibri" w:hAnsi="Calibri"/>
                <w:sz w:val="20"/>
                <w:lang w:val="en-GB"/>
              </w:rPr>
              <w:t>into its activities</w:t>
            </w:r>
            <w:r w:rsidR="00BC0FFB">
              <w:rPr>
                <w:rFonts w:ascii="Calibri" w:hAnsi="Calibri"/>
                <w:sz w:val="20"/>
                <w:lang w:val="en-GB"/>
              </w:rPr>
              <w:t xml:space="preserve"> and interventions</w:t>
            </w:r>
            <w:r w:rsidR="00804EB2">
              <w:rPr>
                <w:rFonts w:ascii="Calibri" w:hAnsi="Calibri"/>
                <w:sz w:val="20"/>
                <w:lang w:val="en-GB"/>
              </w:rPr>
              <w:t>.</w:t>
            </w:r>
          </w:p>
        </w:tc>
      </w:tr>
    </w:tbl>
    <w:p w14:paraId="744FB6A0" w14:textId="6A4956F7" w:rsidR="00FE767A" w:rsidRPr="00DE15FF" w:rsidRDefault="00FE767A" w:rsidP="00494E7B">
      <w:pPr>
        <w:jc w:val="both"/>
        <w:rPr>
          <w:rFonts w:ascii="Calibri" w:hAnsi="Calibri" w:cs="Calibri"/>
          <w:sz w:val="20"/>
          <w:szCs w:val="16"/>
        </w:rPr>
      </w:pPr>
    </w:p>
    <w:p w14:paraId="1A9A3978" w14:textId="77777777" w:rsidR="00DE15FF" w:rsidRPr="00DE15FF" w:rsidRDefault="00DE15FF" w:rsidP="00494E7B">
      <w:pPr>
        <w:jc w:val="both"/>
        <w:rPr>
          <w:rFonts w:ascii="Calibri" w:hAnsi="Calibri" w:cs="Calibri"/>
          <w:sz w:val="20"/>
          <w:szCs w:val="16"/>
        </w:rPr>
      </w:pPr>
    </w:p>
    <w:p w14:paraId="1FCEAA96" w14:textId="679E5D4A" w:rsidR="00B36DCA" w:rsidRPr="00E10AB5" w:rsidRDefault="00FE767A" w:rsidP="00494E7B">
      <w:pPr>
        <w:pStyle w:val="Heading2"/>
        <w:jc w:val="both"/>
      </w:pPr>
      <w:r>
        <w:t xml:space="preserve"> </w:t>
      </w:r>
      <w:r w:rsidR="00B36DCA" w:rsidRPr="00E10AB5">
        <w:t>Communication and Visibility</w:t>
      </w:r>
    </w:p>
    <w:tbl>
      <w:tblPr>
        <w:tblStyle w:val="TipTable"/>
        <w:tblW w:w="5000" w:type="pct"/>
        <w:tblLook w:val="04A0" w:firstRow="1" w:lastRow="0" w:firstColumn="1" w:lastColumn="0" w:noHBand="0" w:noVBand="1"/>
        <w:tblDescription w:val="Layout table"/>
      </w:tblPr>
      <w:tblGrid>
        <w:gridCol w:w="577"/>
        <w:gridCol w:w="8783"/>
      </w:tblGrid>
      <w:tr w:rsidR="00B36DCA" w:rsidRPr="00326AF3" w14:paraId="414A82DC" w14:textId="77777777" w:rsidTr="00EC2A10">
        <w:tc>
          <w:tcPr>
            <w:cnfStyle w:val="001000000000" w:firstRow="0" w:lastRow="0" w:firstColumn="1" w:lastColumn="0" w:oddVBand="0" w:evenVBand="0" w:oddHBand="0" w:evenHBand="0" w:firstRowFirstColumn="0" w:firstRowLastColumn="0" w:lastRowFirstColumn="0" w:lastRowLastColumn="0"/>
            <w:tcW w:w="308" w:type="pct"/>
          </w:tcPr>
          <w:p w14:paraId="56730DF0" w14:textId="77777777" w:rsidR="00B36DCA" w:rsidRPr="00326AF3" w:rsidRDefault="00B36DCA"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38AE1FC6" wp14:editId="0B05B3DE">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8643D4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8tqw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BTsM8tqwgAAJEoAAAOAAAAAAAAAAAAAAAAAC4C&#10;AABkcnMvZTJvRG9jLnhtbFBLAQItABQABgAIAAAAIQAF4gw92QAAAAMBAAAPAAAAAAAAAAAAAAAA&#10;AAULAABkcnMvZG93bnJldi54bWxQSwUGAAAAAAQABADzAAAACw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6EA9B0A" w14:textId="1B64A6ED" w:rsidR="00B36DCA" w:rsidRPr="00326AF3" w:rsidRDefault="00B36DCA"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bookmarkStart w:id="1" w:name="_Hlk8115317"/>
            <w:r>
              <w:rPr>
                <w:rFonts w:ascii="Calibri" w:hAnsi="Calibri"/>
                <w:sz w:val="20"/>
                <w:lang w:val="en-GB"/>
              </w:rPr>
              <w:t>Provide</w:t>
            </w:r>
            <w:r w:rsidRPr="00FF5B33">
              <w:rPr>
                <w:rFonts w:ascii="Calibri" w:hAnsi="Calibri"/>
                <w:sz w:val="20"/>
                <w:lang w:val="en-GB"/>
              </w:rPr>
              <w:t xml:space="preserve"> a project visibility plan </w:t>
            </w:r>
            <w:r w:rsidR="00A5732E" w:rsidRPr="00A5732E">
              <w:rPr>
                <w:rFonts w:ascii="Calibri" w:hAnsi="Calibri"/>
                <w:sz w:val="20"/>
                <w:lang w:val="en-GB"/>
              </w:rPr>
              <w:t>that should concisely elaborate the key visibility and communications materials, lay out key audiences, key messages and expected deliverables throughout project implementation. Implementing organizations will report on the implementation of the visibility plan</w:t>
            </w:r>
            <w:r w:rsidRPr="00A5732E">
              <w:rPr>
                <w:rFonts w:ascii="Calibri" w:hAnsi="Calibri"/>
                <w:sz w:val="20"/>
                <w:lang w:val="en-GB"/>
              </w:rPr>
              <w:t>.</w:t>
            </w:r>
            <w:bookmarkEnd w:id="1"/>
          </w:p>
        </w:tc>
      </w:tr>
    </w:tbl>
    <w:p w14:paraId="68BAF5BA" w14:textId="299B6E1D" w:rsidR="00FE767A" w:rsidRPr="00DE15FF" w:rsidRDefault="00FE767A" w:rsidP="00494E7B">
      <w:pPr>
        <w:jc w:val="both"/>
        <w:rPr>
          <w:rFonts w:ascii="Calibri" w:hAnsi="Calibri" w:cs="Calibri"/>
          <w:sz w:val="20"/>
          <w:szCs w:val="16"/>
        </w:rPr>
      </w:pPr>
    </w:p>
    <w:p w14:paraId="4ADC06E2" w14:textId="77777777" w:rsidR="00DE15FF" w:rsidRPr="00DE15FF" w:rsidRDefault="00DE15FF" w:rsidP="00494E7B">
      <w:pPr>
        <w:jc w:val="both"/>
        <w:rPr>
          <w:rFonts w:ascii="Calibri" w:hAnsi="Calibri" w:cs="Calibri"/>
          <w:sz w:val="20"/>
          <w:szCs w:val="16"/>
        </w:rPr>
      </w:pPr>
    </w:p>
    <w:p w14:paraId="628AFC8C" w14:textId="30B94AF6" w:rsidR="00B36DCA" w:rsidRDefault="00FE767A" w:rsidP="00494E7B">
      <w:pPr>
        <w:pStyle w:val="Heading2"/>
        <w:jc w:val="both"/>
      </w:pPr>
      <w:r>
        <w:t xml:space="preserve"> </w:t>
      </w:r>
      <w:r w:rsidR="00B36DCA">
        <w:t>Knowledge Management</w:t>
      </w:r>
    </w:p>
    <w:tbl>
      <w:tblPr>
        <w:tblStyle w:val="TipTable"/>
        <w:tblW w:w="5000" w:type="pct"/>
        <w:tblLook w:val="04A0" w:firstRow="1" w:lastRow="0" w:firstColumn="1" w:lastColumn="0" w:noHBand="0" w:noVBand="1"/>
        <w:tblDescription w:val="Layout table"/>
      </w:tblPr>
      <w:tblGrid>
        <w:gridCol w:w="577"/>
        <w:gridCol w:w="8783"/>
      </w:tblGrid>
      <w:tr w:rsidR="00B36DCA" w:rsidRPr="00326AF3" w14:paraId="1C4A3540" w14:textId="77777777" w:rsidTr="00EC2A10">
        <w:tc>
          <w:tcPr>
            <w:cnfStyle w:val="001000000000" w:firstRow="0" w:lastRow="0" w:firstColumn="1" w:lastColumn="0" w:oddVBand="0" w:evenVBand="0" w:oddHBand="0" w:evenHBand="0" w:firstRowFirstColumn="0" w:firstRowLastColumn="0" w:lastRowFirstColumn="0" w:lastRowLastColumn="0"/>
            <w:tcW w:w="308" w:type="pct"/>
          </w:tcPr>
          <w:p w14:paraId="090783C5" w14:textId="77777777" w:rsidR="00B36DCA" w:rsidRPr="00326AF3" w:rsidRDefault="00B36DCA"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74D20351" wp14:editId="37D6390E">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5"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27B9B7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35rAgAAJI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rjGN+awIAACSKAAADgAAAAAAAAAAAAAAAAAu&#10;AgAAZHJzL2Uyb0RvYy54bWxQSwECLQAUAAYACAAAACEABeIMPdkAAAADAQAADwAAAAAAAAAAAAAA&#10;AAAGCwAAZHJzL2Rvd25yZXYueG1sUEsFBgAAAAAEAAQA8wAAAAwM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E/PwQAAANsAAAAPAAAAZHJzL2Rvd25yZXYueG1sRE9Li8Iw&#10;EL4v+B/CLHhb0xXU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GqsT8/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056C82E" w14:textId="77777777" w:rsidR="00B36DCA" w:rsidRPr="00326AF3" w:rsidRDefault="00B36DCA"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E</w:t>
            </w:r>
            <w:r w:rsidRPr="00FF5B33">
              <w:rPr>
                <w:rFonts w:ascii="Calibri" w:hAnsi="Calibri"/>
                <w:sz w:val="20"/>
              </w:rPr>
              <w:t xml:space="preserve">laborate </w:t>
            </w:r>
            <w:r>
              <w:rPr>
                <w:rFonts w:ascii="Calibri" w:hAnsi="Calibri"/>
                <w:sz w:val="20"/>
              </w:rPr>
              <w:t xml:space="preserve">on </w:t>
            </w:r>
            <w:r w:rsidRPr="00FF5B33">
              <w:rPr>
                <w:rFonts w:ascii="Calibri" w:hAnsi="Calibri"/>
                <w:sz w:val="20"/>
              </w:rPr>
              <w:t>how knowledge management will be ensured</w:t>
            </w:r>
            <w:r>
              <w:rPr>
                <w:rFonts w:ascii="Calibri" w:hAnsi="Calibri"/>
                <w:sz w:val="20"/>
              </w:rPr>
              <w:t xml:space="preserve"> during project implementation and beyond</w:t>
            </w:r>
            <w:r w:rsidRPr="00FF5B33">
              <w:rPr>
                <w:rFonts w:ascii="Calibri" w:hAnsi="Calibri"/>
                <w:sz w:val="20"/>
              </w:rPr>
              <w:t xml:space="preserve"> and </w:t>
            </w:r>
            <w:r>
              <w:rPr>
                <w:rFonts w:ascii="Calibri" w:hAnsi="Calibri"/>
                <w:sz w:val="20"/>
              </w:rPr>
              <w:t>list the</w:t>
            </w:r>
            <w:r w:rsidRPr="00FF5B33">
              <w:rPr>
                <w:rFonts w:ascii="Calibri" w:hAnsi="Calibri"/>
                <w:sz w:val="20"/>
              </w:rPr>
              <w:t xml:space="preserve"> knowledge product</w:t>
            </w:r>
            <w:r>
              <w:rPr>
                <w:rFonts w:ascii="Calibri" w:hAnsi="Calibri"/>
                <w:sz w:val="20"/>
              </w:rPr>
              <w:t>s to be elaborated within the project</w:t>
            </w:r>
            <w:r w:rsidRPr="00FF5B33">
              <w:rPr>
                <w:rFonts w:ascii="Calibri" w:hAnsi="Calibri"/>
                <w:sz w:val="20"/>
              </w:rPr>
              <w:t xml:space="preserve"> (e.g. analytic report, study)</w:t>
            </w:r>
            <w:r>
              <w:rPr>
                <w:rFonts w:ascii="Calibri" w:hAnsi="Calibri"/>
                <w:sz w:val="20"/>
              </w:rPr>
              <w:t xml:space="preserve">. It is expected that implementing organizations produce at least one knowledge product per year. </w:t>
            </w:r>
          </w:p>
        </w:tc>
      </w:tr>
    </w:tbl>
    <w:p w14:paraId="65E995FE" w14:textId="7600D65A" w:rsidR="003312ED" w:rsidRPr="00DE15FF" w:rsidRDefault="003312ED" w:rsidP="00494E7B">
      <w:pPr>
        <w:jc w:val="both"/>
        <w:rPr>
          <w:rFonts w:ascii="Calibri" w:hAnsi="Calibri"/>
          <w:sz w:val="20"/>
          <w:szCs w:val="16"/>
        </w:rPr>
      </w:pPr>
    </w:p>
    <w:p w14:paraId="192C3B20" w14:textId="77777777" w:rsidR="00DE15FF" w:rsidRPr="00DE15FF" w:rsidRDefault="00DE15FF" w:rsidP="00494E7B">
      <w:pPr>
        <w:jc w:val="both"/>
        <w:rPr>
          <w:rFonts w:ascii="Calibri" w:hAnsi="Calibri"/>
          <w:sz w:val="20"/>
          <w:szCs w:val="16"/>
        </w:rPr>
      </w:pPr>
    </w:p>
    <w:p w14:paraId="4D2C0CE9" w14:textId="14E9C7B0" w:rsidR="00315BD0" w:rsidRPr="00457048" w:rsidRDefault="00FE767A" w:rsidP="00494E7B">
      <w:pPr>
        <w:pStyle w:val="Heading2"/>
        <w:jc w:val="both"/>
      </w:pPr>
      <w:r>
        <w:lastRenderedPageBreak/>
        <w:t xml:space="preserve"> </w:t>
      </w:r>
      <w:r w:rsidR="00315BD0" w:rsidRPr="00457048">
        <w:t>Project Management Structure</w:t>
      </w:r>
    </w:p>
    <w:tbl>
      <w:tblPr>
        <w:tblStyle w:val="TipTable"/>
        <w:tblW w:w="5000" w:type="pct"/>
        <w:tblLook w:val="04A0" w:firstRow="1" w:lastRow="0" w:firstColumn="1" w:lastColumn="0" w:noHBand="0" w:noVBand="1"/>
        <w:tblDescription w:val="Layout table"/>
      </w:tblPr>
      <w:tblGrid>
        <w:gridCol w:w="577"/>
        <w:gridCol w:w="8783"/>
      </w:tblGrid>
      <w:tr w:rsidR="005D4DC9" w:rsidRPr="00326AF3" w14:paraId="14C6A009"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DF8261B" w14:textId="77777777" w:rsidR="005D4DC9" w:rsidRPr="00326AF3" w:rsidRDefault="005D4DC9"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3057A707" wp14:editId="2DAF8253">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17E3EC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3DA9D05" w14:textId="77777777" w:rsidR="005D4DC9" w:rsidRPr="00326AF3" w:rsidRDefault="00315BD0"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315BD0">
              <w:rPr>
                <w:rFonts w:ascii="Calibri" w:hAnsi="Calibri"/>
                <w:sz w:val="20"/>
              </w:rPr>
              <w:t xml:space="preserve">Explain the roles and responsibilities of the </w:t>
            </w:r>
            <w:r w:rsidR="00B85D0C">
              <w:rPr>
                <w:rFonts w:ascii="Calibri" w:hAnsi="Calibri"/>
                <w:sz w:val="20"/>
              </w:rPr>
              <w:t xml:space="preserve">human resources </w:t>
            </w:r>
            <w:r w:rsidRPr="00315BD0">
              <w:rPr>
                <w:rFonts w:ascii="Calibri" w:hAnsi="Calibri"/>
                <w:sz w:val="20"/>
              </w:rPr>
              <w:t>involved</w:t>
            </w:r>
            <w:r w:rsidR="00DF6EAD">
              <w:rPr>
                <w:rFonts w:ascii="Calibri" w:hAnsi="Calibri"/>
                <w:sz w:val="20"/>
              </w:rPr>
              <w:t xml:space="preserve"> in</w:t>
            </w:r>
            <w:r w:rsidRPr="00315BD0">
              <w:rPr>
                <w:rFonts w:ascii="Calibri" w:hAnsi="Calibri"/>
                <w:sz w:val="20"/>
              </w:rPr>
              <w:t xml:space="preserve"> managing</w:t>
            </w:r>
            <w:r w:rsidR="00DF6EAD">
              <w:rPr>
                <w:rFonts w:ascii="Calibri" w:hAnsi="Calibri"/>
                <w:sz w:val="20"/>
              </w:rPr>
              <w:t>, monitoring and delivering</w:t>
            </w:r>
            <w:r w:rsidRPr="00315BD0">
              <w:rPr>
                <w:rFonts w:ascii="Calibri" w:hAnsi="Calibri"/>
                <w:sz w:val="20"/>
              </w:rPr>
              <w:t xml:space="preserve"> the project.</w:t>
            </w:r>
          </w:p>
        </w:tc>
      </w:tr>
    </w:tbl>
    <w:p w14:paraId="16CBBD7A" w14:textId="50E4FAFD" w:rsidR="00FE767A" w:rsidRPr="00DE15FF" w:rsidRDefault="00FE767A" w:rsidP="00494E7B">
      <w:pPr>
        <w:jc w:val="both"/>
        <w:rPr>
          <w:rFonts w:ascii="Calibri" w:hAnsi="Calibri"/>
          <w:sz w:val="20"/>
          <w:szCs w:val="16"/>
        </w:rPr>
      </w:pPr>
    </w:p>
    <w:p w14:paraId="7B7D96DF" w14:textId="77777777" w:rsidR="00DE15FF" w:rsidRPr="00DE15FF" w:rsidRDefault="00DE15FF" w:rsidP="00494E7B">
      <w:pPr>
        <w:jc w:val="both"/>
        <w:rPr>
          <w:rFonts w:ascii="Calibri" w:hAnsi="Calibri"/>
          <w:sz w:val="20"/>
          <w:szCs w:val="16"/>
        </w:rPr>
      </w:pPr>
    </w:p>
    <w:p w14:paraId="5B97D09B" w14:textId="47FA26E4" w:rsidR="003312ED" w:rsidRPr="00457048" w:rsidRDefault="00E746F4" w:rsidP="00494E7B">
      <w:pPr>
        <w:pStyle w:val="Heading2"/>
        <w:jc w:val="both"/>
      </w:pPr>
      <w:r w:rsidRPr="00457048">
        <w:t>S</w:t>
      </w:r>
      <w:r w:rsidR="00BD2093" w:rsidRPr="00457048">
        <w:t xml:space="preserve">ummary </w:t>
      </w:r>
      <w:r w:rsidR="00DE15FF">
        <w:t>B</w:t>
      </w:r>
      <w:r w:rsidR="00BD2093" w:rsidRPr="00457048">
        <w:t>udget</w:t>
      </w:r>
    </w:p>
    <w:tbl>
      <w:tblPr>
        <w:tblStyle w:val="TipTable"/>
        <w:tblW w:w="5000" w:type="pct"/>
        <w:tblLook w:val="04A0" w:firstRow="1" w:lastRow="0" w:firstColumn="1" w:lastColumn="0" w:noHBand="0" w:noVBand="1"/>
        <w:tblDescription w:val="Layout table"/>
      </w:tblPr>
      <w:tblGrid>
        <w:gridCol w:w="577"/>
        <w:gridCol w:w="8783"/>
      </w:tblGrid>
      <w:tr w:rsidR="00BD2093" w:rsidRPr="00326AF3" w14:paraId="48E8C4CF" w14:textId="77777777" w:rsidTr="00B65DAC">
        <w:tc>
          <w:tcPr>
            <w:cnfStyle w:val="001000000000" w:firstRow="0" w:lastRow="0" w:firstColumn="1" w:lastColumn="0" w:oddVBand="0" w:evenVBand="0" w:oddHBand="0" w:evenHBand="0" w:firstRowFirstColumn="0" w:firstRowLastColumn="0" w:lastRowFirstColumn="0" w:lastRowLastColumn="0"/>
            <w:tcW w:w="308" w:type="pct"/>
          </w:tcPr>
          <w:p w14:paraId="6A2AB1C8" w14:textId="69880522" w:rsidR="00BD2093" w:rsidRPr="00326AF3" w:rsidRDefault="00BD2093" w:rsidP="00494E7B">
            <w:pPr>
              <w:jc w:val="both"/>
              <w:rPr>
                <w:rFonts w:ascii="Calibri" w:hAnsi="Calibri"/>
                <w:sz w:val="22"/>
              </w:rPr>
            </w:pPr>
            <w:r w:rsidRPr="00326AF3">
              <w:rPr>
                <w:rFonts w:ascii="Calibri" w:hAnsi="Calibri"/>
                <w:noProof/>
                <w:sz w:val="22"/>
                <w:lang w:eastAsia="en-US"/>
              </w:rPr>
              <mc:AlternateContent>
                <mc:Choice Requires="wpg">
                  <w:drawing>
                    <wp:inline distT="0" distB="0" distL="0" distR="0" wp14:anchorId="41276845" wp14:editId="1FD7E8CC">
                      <wp:extent cx="141605" cy="141605"/>
                      <wp:effectExtent l="0" t="0" r="0" b="0"/>
                      <wp:docPr id="2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5" name="Rectangle 2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4EC604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43p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g6dXZGjNSwTuQ6+6LPodVD&#10;2Tpl3tQk1qU9bvGbz137a/ulM18c9Sfi/3LozvQKZs6LkvnrJHPxMjg5vvRCL17DfI5L5r0KQ35C&#10;rL75VX76OPu71TjoinybXLm0SKj+qln/xzT79ZS1hQpFT/xHzcBCa/YLMi2rj1Xh+Ff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PwmjjenCAAAlSgAAA4AAAAAAAAAAAAAAAAALgIAAGRy&#10;cy9lMm9Eb2MueG1sUEsBAi0AFAAGAAgAAAAhAAXiDD3ZAAAAAwEAAA8AAAAAAAAAAAAAAAAAAQsA&#10;AGRycy9kb3ducmV2LnhtbFBLBQYAAAAABAAEAPMAAAAHDAAAAAA=&#10;">
                      <v:rect id="Rectangle 2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" fillcolor="#30678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6AED245" w14:textId="729AE632" w:rsidR="00BD2093" w:rsidRDefault="00804EB2"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Provide a</w:t>
            </w:r>
            <w:r w:rsidR="007E6A89">
              <w:rPr>
                <w:rFonts w:ascii="Calibri" w:hAnsi="Calibri"/>
                <w:sz w:val="20"/>
              </w:rPr>
              <w:t xml:space="preserve"> multi-annual</w:t>
            </w:r>
            <w:r>
              <w:rPr>
                <w:rFonts w:ascii="Calibri" w:hAnsi="Calibri"/>
                <w:sz w:val="20"/>
              </w:rPr>
              <w:t xml:space="preserve"> summary </w:t>
            </w:r>
            <w:r w:rsidR="005C75CD">
              <w:rPr>
                <w:rFonts w:ascii="Calibri" w:hAnsi="Calibri"/>
                <w:sz w:val="20"/>
              </w:rPr>
              <w:t>budget,</w:t>
            </w:r>
            <w:r>
              <w:rPr>
                <w:rFonts w:ascii="Calibri" w:hAnsi="Calibri"/>
                <w:sz w:val="20"/>
              </w:rPr>
              <w:t xml:space="preserve"> per</w:t>
            </w:r>
            <w:r w:rsidR="005C75CD">
              <w:rPr>
                <w:rFonts w:ascii="Calibri" w:hAnsi="Calibri"/>
                <w:sz w:val="20"/>
              </w:rPr>
              <w:t xml:space="preserve"> project</w:t>
            </w:r>
            <w:r>
              <w:rPr>
                <w:rFonts w:ascii="Calibri" w:hAnsi="Calibri"/>
                <w:sz w:val="20"/>
              </w:rPr>
              <w:t xml:space="preserve"> </w:t>
            </w:r>
            <w:r w:rsidR="005C75CD">
              <w:rPr>
                <w:rFonts w:ascii="Calibri" w:hAnsi="Calibri"/>
                <w:sz w:val="20"/>
              </w:rPr>
              <w:t>output</w:t>
            </w:r>
            <w:r w:rsidR="00DE15FF">
              <w:rPr>
                <w:rFonts w:ascii="Calibri" w:hAnsi="Calibri"/>
                <w:sz w:val="20"/>
              </w:rPr>
              <w:t>s and activities</w:t>
            </w:r>
            <w:r w:rsidR="005C75CD">
              <w:rPr>
                <w:rFonts w:ascii="Calibri" w:hAnsi="Calibri"/>
                <w:sz w:val="20"/>
              </w:rPr>
              <w:t>, in USD</w:t>
            </w:r>
            <w:r w:rsidR="00DE15FF">
              <w:rPr>
                <w:rFonts w:ascii="Calibri" w:hAnsi="Calibri"/>
                <w:sz w:val="20"/>
              </w:rPr>
              <w:t xml:space="preserve">, as well as the budget </w:t>
            </w:r>
            <w:r w:rsidR="00004C8C" w:rsidRPr="00457048">
              <w:rPr>
                <w:rFonts w:ascii="Calibri" w:hAnsi="Calibri"/>
                <w:sz w:val="20"/>
              </w:rPr>
              <w:t>as per the UNDG budget categories</w:t>
            </w:r>
            <w:r w:rsidR="00DE15FF">
              <w:rPr>
                <w:rFonts w:ascii="Calibri" w:hAnsi="Calibri"/>
                <w:sz w:val="20"/>
              </w:rPr>
              <w:t xml:space="preserve"> provided in Annex 6, using the budget template provided.</w:t>
            </w:r>
          </w:p>
          <w:p w14:paraId="02F33FF1" w14:textId="7F64A0D8" w:rsidR="00E25ADA" w:rsidRPr="00326AF3" w:rsidRDefault="00E25ADA" w:rsidP="00494E7B">
            <w:pPr>
              <w:pStyle w:val="TipText"/>
              <w:jc w:val="both"/>
              <w:cnfStyle w:val="000000000000" w:firstRow="0" w:lastRow="0" w:firstColumn="0" w:lastColumn="0" w:oddVBand="0" w:evenVBand="0" w:oddHBand="0" w:evenHBand="0" w:firstRowFirstColumn="0" w:firstRowLastColumn="0" w:lastRowFirstColumn="0" w:lastRowLastColumn="0"/>
              <w:rPr>
                <w:rFonts w:ascii="Calibri" w:hAnsi="Calibri"/>
                <w:sz w:val="20"/>
              </w:rPr>
            </w:pPr>
            <w:r>
              <w:rPr>
                <w:rFonts w:ascii="Calibri" w:hAnsi="Calibri"/>
                <w:sz w:val="20"/>
              </w:rPr>
              <w:t>C</w:t>
            </w:r>
            <w:r w:rsidRPr="00E25ADA">
              <w:rPr>
                <w:rFonts w:ascii="Calibri" w:hAnsi="Calibri"/>
                <w:sz w:val="20"/>
              </w:rPr>
              <w:t xml:space="preserve">learly indicate if </w:t>
            </w:r>
            <w:r>
              <w:rPr>
                <w:rFonts w:ascii="Calibri" w:hAnsi="Calibri"/>
                <w:sz w:val="20"/>
              </w:rPr>
              <w:t>the project proposal</w:t>
            </w:r>
            <w:r w:rsidRPr="00E25ADA">
              <w:rPr>
                <w:rFonts w:ascii="Calibri" w:hAnsi="Calibri"/>
                <w:sz w:val="20"/>
              </w:rPr>
              <w:t xml:space="preserve"> was submitted for funding through other funding mechanisms and if so, include the reference to the status of resource mobilization efforts</w:t>
            </w:r>
            <w:r>
              <w:rPr>
                <w:rFonts w:ascii="Calibri" w:hAnsi="Calibri"/>
                <w:sz w:val="20"/>
              </w:rPr>
              <w:t xml:space="preserve">. </w:t>
            </w:r>
            <w:r w:rsidR="003946FC">
              <w:rPr>
                <w:rFonts w:ascii="Calibri" w:hAnsi="Calibri"/>
                <w:sz w:val="20"/>
              </w:rPr>
              <w:t>M</w:t>
            </w:r>
            <w:r>
              <w:rPr>
                <w:rFonts w:ascii="Calibri" w:hAnsi="Calibri"/>
                <w:sz w:val="20"/>
              </w:rPr>
              <w:t>ention</w:t>
            </w:r>
            <w:r w:rsidR="003946FC">
              <w:rPr>
                <w:rFonts w:ascii="Calibri" w:hAnsi="Calibri"/>
                <w:sz w:val="20"/>
              </w:rPr>
              <w:t xml:space="preserve"> </w:t>
            </w:r>
            <w:r w:rsidR="00004C8C">
              <w:rPr>
                <w:rFonts w:ascii="Calibri" w:hAnsi="Calibri"/>
                <w:sz w:val="20"/>
              </w:rPr>
              <w:t>any</w:t>
            </w:r>
            <w:r>
              <w:rPr>
                <w:rFonts w:ascii="Calibri" w:hAnsi="Calibri"/>
                <w:sz w:val="20"/>
              </w:rPr>
              <w:t xml:space="preserve"> in</w:t>
            </w:r>
            <w:r w:rsidR="003946FC">
              <w:rPr>
                <w:rFonts w:ascii="Calibri" w:hAnsi="Calibri"/>
                <w:sz w:val="20"/>
              </w:rPr>
              <w:t>-</w:t>
            </w:r>
            <w:r>
              <w:rPr>
                <w:rFonts w:ascii="Calibri" w:hAnsi="Calibri"/>
                <w:sz w:val="20"/>
              </w:rPr>
              <w:t>kind contributions, where existing.</w:t>
            </w:r>
          </w:p>
        </w:tc>
      </w:tr>
    </w:tbl>
    <w:p w14:paraId="2B5BDD75" w14:textId="1C11D67C" w:rsidR="00A03AB9" w:rsidRDefault="00A03AB9" w:rsidP="00494E7B">
      <w:pPr>
        <w:jc w:val="both"/>
        <w:rPr>
          <w:rFonts w:ascii="Calibri" w:hAnsi="Calibri"/>
          <w:i/>
          <w:sz w:val="20"/>
        </w:rPr>
      </w:pPr>
    </w:p>
    <w:p w14:paraId="735E150E" w14:textId="77777777" w:rsidR="00DE15FF" w:rsidRPr="00DE15FF" w:rsidRDefault="00DE15FF" w:rsidP="00494E7B">
      <w:pPr>
        <w:jc w:val="both"/>
        <w:rPr>
          <w:rFonts w:ascii="Calibri" w:hAnsi="Calibri"/>
          <w:iCs/>
          <w:sz w:val="20"/>
        </w:rPr>
      </w:pPr>
    </w:p>
    <w:p w14:paraId="7E4B887F" w14:textId="6E033FDC" w:rsidR="00A03AB9" w:rsidRPr="00A03AB9" w:rsidRDefault="00A03AB9" w:rsidP="00494E7B">
      <w:pPr>
        <w:spacing w:after="0"/>
        <w:jc w:val="both"/>
        <w:rPr>
          <w:rFonts w:ascii="Calibri" w:hAnsi="Calibri"/>
          <w:i/>
          <w:sz w:val="20"/>
        </w:rPr>
      </w:pPr>
      <w:r w:rsidRPr="00A03AB9">
        <w:rPr>
          <w:rFonts w:ascii="Calibri" w:hAnsi="Calibri"/>
          <w:i/>
          <w:sz w:val="20"/>
        </w:rPr>
        <w:t xml:space="preserve">Please send your project proposal with the accompanying </w:t>
      </w:r>
      <w:r w:rsidR="00A5732E">
        <w:rPr>
          <w:rFonts w:ascii="Calibri" w:hAnsi="Calibri"/>
          <w:i/>
          <w:sz w:val="20"/>
        </w:rPr>
        <w:t>annexes</w:t>
      </w:r>
      <w:r w:rsidRPr="00A03AB9">
        <w:rPr>
          <w:rFonts w:ascii="Calibri" w:hAnsi="Calibri"/>
          <w:i/>
          <w:sz w:val="20"/>
        </w:rPr>
        <w:t xml:space="preserve"> to </w:t>
      </w:r>
      <w:r w:rsidR="00FF5B33">
        <w:rPr>
          <w:rFonts w:ascii="Calibri" w:hAnsi="Calibri"/>
          <w:i/>
          <w:sz w:val="20"/>
        </w:rPr>
        <w:t xml:space="preserve">the </w:t>
      </w:r>
      <w:r w:rsidR="00FF5B33" w:rsidRPr="00FF5B33">
        <w:rPr>
          <w:rFonts w:ascii="Calibri" w:hAnsi="Calibri"/>
          <w:i/>
          <w:sz w:val="20"/>
        </w:rPr>
        <w:t>following email address</w:t>
      </w:r>
      <w:r w:rsidR="00DE15FF">
        <w:rPr>
          <w:rFonts w:ascii="Calibri" w:hAnsi="Calibri"/>
          <w:i/>
          <w:sz w:val="20"/>
        </w:rPr>
        <w:t>es</w:t>
      </w:r>
      <w:r w:rsidR="00FF5B33" w:rsidRPr="00FF5B33">
        <w:rPr>
          <w:rFonts w:ascii="Calibri" w:hAnsi="Calibri"/>
          <w:i/>
          <w:sz w:val="20"/>
        </w:rPr>
        <w:t xml:space="preserve">: </w:t>
      </w:r>
      <w:hyperlink r:id="rId9" w:history="1">
        <w:r w:rsidR="00FF5B33" w:rsidRPr="00FF5B33">
          <w:rPr>
            <w:rStyle w:val="Hyperlink"/>
            <w:rFonts w:ascii="Calibri" w:hAnsi="Calibri"/>
            <w:i/>
            <w:sz w:val="20"/>
          </w:rPr>
          <w:t>seesac@undp.org</w:t>
        </w:r>
      </w:hyperlink>
      <w:r w:rsidR="00FF5B33" w:rsidRPr="00FF5B33">
        <w:rPr>
          <w:rFonts w:ascii="Calibri" w:hAnsi="Calibri"/>
          <w:i/>
          <w:sz w:val="20"/>
        </w:rPr>
        <w:t xml:space="preserve"> </w:t>
      </w:r>
      <w:r w:rsidR="00DE15FF">
        <w:rPr>
          <w:rFonts w:ascii="Calibri" w:hAnsi="Calibri"/>
          <w:i/>
          <w:sz w:val="20"/>
        </w:rPr>
        <w:t xml:space="preserve">and </w:t>
      </w:r>
      <w:hyperlink r:id="rId10" w:history="1">
        <w:r w:rsidR="00DE15FF" w:rsidRPr="00253BAE">
          <w:rPr>
            <w:rStyle w:val="Hyperlink"/>
            <w:rFonts w:ascii="Calibri" w:hAnsi="Calibri"/>
            <w:i/>
            <w:sz w:val="20"/>
          </w:rPr>
          <w:t>teodora.zafiu@undp.org</w:t>
        </w:r>
      </w:hyperlink>
      <w:r w:rsidR="00DE15FF">
        <w:rPr>
          <w:rFonts w:ascii="Calibri" w:hAnsi="Calibri"/>
          <w:i/>
          <w:sz w:val="20"/>
        </w:rPr>
        <w:t xml:space="preserve">. </w:t>
      </w:r>
    </w:p>
    <w:sectPr w:rsidR="00A03AB9" w:rsidRPr="00A03AB9" w:rsidSect="00DE15FF">
      <w:footerReference w:type="default" r:id="rId11"/>
      <w:headerReference w:type="first" r:id="rId12"/>
      <w:pgSz w:w="12240" w:h="15840" w:code="1"/>
      <w:pgMar w:top="1530" w:right="1440" w:bottom="180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0D82" w14:textId="77777777" w:rsidR="007D6E89" w:rsidRDefault="007D6E89">
      <w:pPr>
        <w:spacing w:after="0" w:line="240" w:lineRule="auto"/>
      </w:pPr>
      <w:r>
        <w:separator/>
      </w:r>
    </w:p>
  </w:endnote>
  <w:endnote w:type="continuationSeparator" w:id="0">
    <w:p w14:paraId="51B9F9BA" w14:textId="77777777" w:rsidR="007D6E89" w:rsidRDefault="007D6E89">
      <w:pPr>
        <w:spacing w:after="0" w:line="240" w:lineRule="auto"/>
      </w:pPr>
      <w:r>
        <w:continuationSeparator/>
      </w:r>
    </w:p>
  </w:endnote>
  <w:endnote w:type="continuationNotice" w:id="1">
    <w:p w14:paraId="42400EF0" w14:textId="77777777" w:rsidR="007D6E89" w:rsidRDefault="007D6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7B52"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594E47">
      <w:t>3</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54A7" w14:textId="77777777" w:rsidR="007D6E89" w:rsidRDefault="007D6E89">
      <w:pPr>
        <w:spacing w:after="0" w:line="240" w:lineRule="auto"/>
      </w:pPr>
      <w:r>
        <w:separator/>
      </w:r>
    </w:p>
  </w:footnote>
  <w:footnote w:type="continuationSeparator" w:id="0">
    <w:p w14:paraId="3523FF46" w14:textId="77777777" w:rsidR="007D6E89" w:rsidRDefault="007D6E89">
      <w:pPr>
        <w:spacing w:after="0" w:line="240" w:lineRule="auto"/>
      </w:pPr>
      <w:r>
        <w:continuationSeparator/>
      </w:r>
    </w:p>
  </w:footnote>
  <w:footnote w:type="continuationNotice" w:id="1">
    <w:p w14:paraId="775DF699" w14:textId="77777777" w:rsidR="007D6E89" w:rsidRDefault="007D6E89">
      <w:pPr>
        <w:spacing w:after="0" w:line="240" w:lineRule="auto"/>
      </w:pPr>
    </w:p>
  </w:footnote>
  <w:footnote w:id="2">
    <w:p w14:paraId="079A9E18" w14:textId="562D198A" w:rsidR="00B30CAD" w:rsidRPr="00B30CAD" w:rsidRDefault="00B30CAD">
      <w:pPr>
        <w:pStyle w:val="FootnoteText"/>
        <w:rPr>
          <w:rFonts w:ascii="Calibri" w:hAnsi="Calibri" w:cs="Calibri"/>
        </w:rPr>
      </w:pPr>
      <w:r w:rsidRPr="00B30CAD">
        <w:rPr>
          <w:rStyle w:val="FootnoteReference"/>
          <w:rFonts w:ascii="Calibri" w:hAnsi="Calibri" w:cs="Calibri"/>
          <w:sz w:val="18"/>
          <w:szCs w:val="18"/>
        </w:rPr>
        <w:footnoteRef/>
      </w:r>
      <w:r w:rsidRPr="00B30CAD">
        <w:rPr>
          <w:rFonts w:ascii="Calibri" w:hAnsi="Calibri" w:cs="Calibri"/>
          <w:sz w:val="18"/>
          <w:szCs w:val="18"/>
        </w:rPr>
        <w:t xml:space="preserve"> </w:t>
      </w:r>
      <w:r w:rsidRPr="00B30CAD">
        <w:rPr>
          <w:rFonts w:ascii="Calibri" w:hAnsi="Calibri" w:cs="Calibri"/>
          <w:i/>
          <w:iCs/>
          <w:sz w:val="18"/>
          <w:szCs w:val="18"/>
          <w:u w:val="single"/>
        </w:rPr>
        <w:t>The social and environmental standards require projects to: strengthen the social and environmental outcomes of projects; avoid adverse impacts to people and the environment; minimize, mitigate, and manage adverse impacts where avoidance is not possible; strengthen the implementing organization and partner capacities for managing social and environmental risks; and ensure full and effective stakeholder engagement, including through a mechanism to respond to complaints from project-affected 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3DC3" w14:textId="02884C0F" w:rsidR="00EF5889" w:rsidRDefault="00EF5889">
    <w:pPr>
      <w:pStyle w:val="Header"/>
    </w:pPr>
    <w:r>
      <w:rPr>
        <w:noProof/>
      </w:rPr>
      <w:drawing>
        <wp:anchor distT="0" distB="0" distL="114300" distR="114300" simplePos="0" relativeHeight="251659264" behindDoc="0" locked="0" layoutInCell="1" allowOverlap="1" wp14:anchorId="41DA8A48" wp14:editId="0480A5F7">
          <wp:simplePos x="0" y="0"/>
          <wp:positionH relativeFrom="column">
            <wp:posOffset>-990600</wp:posOffset>
          </wp:positionH>
          <wp:positionV relativeFrom="paragraph">
            <wp:posOffset>-647700</wp:posOffset>
          </wp:positionV>
          <wp:extent cx="7884160" cy="2037080"/>
          <wp:effectExtent l="0" t="0" r="2540" b="1270"/>
          <wp:wrapSquare wrapText="bothSides"/>
          <wp:docPr id="10" name="Picture 10" descr="A picture containing photo,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 SALW CONTROL ROADMAP MPTF.png"/>
                  <pic:cNvPicPr/>
                </pic:nvPicPr>
                <pic:blipFill>
                  <a:blip r:embed="rId1">
                    <a:extLst>
                      <a:ext uri="{28A0092B-C50C-407E-A947-70E740481C1C}">
                        <a14:useLocalDpi xmlns:a14="http://schemas.microsoft.com/office/drawing/2010/main" val="0"/>
                      </a:ext>
                    </a:extLst>
                  </a:blip>
                  <a:stretch>
                    <a:fillRect/>
                  </a:stretch>
                </pic:blipFill>
                <pic:spPr>
                  <a:xfrm>
                    <a:off x="0" y="0"/>
                    <a:ext cx="7884160" cy="2037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C7E40"/>
    <w:multiLevelType w:val="hybridMultilevel"/>
    <w:tmpl w:val="62A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E1708"/>
    <w:multiLevelType w:val="hybridMultilevel"/>
    <w:tmpl w:val="3A3C654C"/>
    <w:lvl w:ilvl="0" w:tplc="A24253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306785" w:themeColor="accent1" w:themeShade="BF"/>
      </w:rPr>
    </w:lvl>
    <w:lvl w:ilvl="1">
      <w:start w:val="1"/>
      <w:numFmt w:val="decimal"/>
      <w:lvlText w:val="%2."/>
      <w:lvlJc w:val="left"/>
      <w:pPr>
        <w:ind w:left="1440" w:hanging="360"/>
      </w:pPr>
      <w:rPr>
        <w:rFonts w:hint="default"/>
        <w:color w:val="306785" w:themeColor="accent1" w:themeShade="BF"/>
      </w:rPr>
    </w:lvl>
    <w:lvl w:ilvl="2">
      <w:start w:val="1"/>
      <w:numFmt w:val="decimal"/>
      <w:lvlText w:val="%3."/>
      <w:lvlJc w:val="right"/>
      <w:pPr>
        <w:ind w:left="2160" w:hanging="180"/>
      </w:pPr>
      <w:rPr>
        <w:rFonts w:hint="default"/>
        <w:color w:val="306785" w:themeColor="accent1" w:themeShade="BF"/>
      </w:rPr>
    </w:lvl>
    <w:lvl w:ilvl="3">
      <w:start w:val="1"/>
      <w:numFmt w:val="decimal"/>
      <w:lvlText w:val="%4."/>
      <w:lvlJc w:val="left"/>
      <w:pPr>
        <w:ind w:left="2880" w:hanging="360"/>
      </w:pPr>
      <w:rPr>
        <w:rFonts w:hint="default"/>
        <w:color w:val="306785" w:themeColor="accent1" w:themeShade="BF"/>
      </w:rPr>
    </w:lvl>
    <w:lvl w:ilvl="4">
      <w:start w:val="1"/>
      <w:numFmt w:val="decimal"/>
      <w:lvlText w:val="%5."/>
      <w:lvlJc w:val="left"/>
      <w:pPr>
        <w:ind w:left="3600" w:hanging="360"/>
      </w:pPr>
      <w:rPr>
        <w:rFonts w:hint="default"/>
        <w:color w:val="306785" w:themeColor="accent1" w:themeShade="BF"/>
      </w:rPr>
    </w:lvl>
    <w:lvl w:ilvl="5">
      <w:start w:val="1"/>
      <w:numFmt w:val="decimal"/>
      <w:lvlText w:val="%6."/>
      <w:lvlJc w:val="right"/>
      <w:pPr>
        <w:ind w:left="4320" w:hanging="180"/>
      </w:pPr>
      <w:rPr>
        <w:rFonts w:hint="default"/>
        <w:color w:val="306785" w:themeColor="accent1" w:themeShade="BF"/>
      </w:rPr>
    </w:lvl>
    <w:lvl w:ilvl="6">
      <w:start w:val="1"/>
      <w:numFmt w:val="decimal"/>
      <w:lvlText w:val="%7."/>
      <w:lvlJc w:val="left"/>
      <w:pPr>
        <w:ind w:left="5040" w:hanging="360"/>
      </w:pPr>
      <w:rPr>
        <w:rFonts w:hint="default"/>
        <w:color w:val="306785" w:themeColor="accent1" w:themeShade="BF"/>
      </w:rPr>
    </w:lvl>
    <w:lvl w:ilvl="7">
      <w:start w:val="1"/>
      <w:numFmt w:val="decimal"/>
      <w:lvlText w:val="%8."/>
      <w:lvlJc w:val="left"/>
      <w:pPr>
        <w:ind w:left="5760" w:hanging="360"/>
      </w:pPr>
      <w:rPr>
        <w:rFonts w:hint="default"/>
        <w:color w:val="306785" w:themeColor="accent1" w:themeShade="BF"/>
      </w:rPr>
    </w:lvl>
    <w:lvl w:ilvl="8">
      <w:start w:val="1"/>
      <w:numFmt w:val="decimal"/>
      <w:lvlText w:val="%9."/>
      <w:lvlJc w:val="right"/>
      <w:pPr>
        <w:ind w:left="6480" w:hanging="180"/>
      </w:pPr>
      <w:rPr>
        <w:rFonts w:hint="default"/>
        <w:color w:val="306785" w:themeColor="accent1" w:themeShade="BF"/>
      </w:rPr>
    </w:lvl>
  </w:abstractNum>
  <w:abstractNum w:abstractNumId="14" w15:restartNumberingAfterBreak="0">
    <w:nsid w:val="59851A9D"/>
    <w:multiLevelType w:val="hybridMultilevel"/>
    <w:tmpl w:val="63EEFF5E"/>
    <w:lvl w:ilvl="0" w:tplc="42041A7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306785" w:themeColor="accent1" w:themeShade="BF"/>
      </w:rPr>
    </w:lvl>
    <w:lvl w:ilvl="1">
      <w:start w:val="1"/>
      <w:numFmt w:val="bullet"/>
      <w:lvlText w:val="o"/>
      <w:lvlJc w:val="left"/>
      <w:pPr>
        <w:ind w:left="1440" w:hanging="360"/>
      </w:pPr>
      <w:rPr>
        <w:rFonts w:ascii="Courier New" w:hAnsi="Courier New" w:hint="default"/>
        <w:color w:val="306785" w:themeColor="accent1" w:themeShade="BF"/>
      </w:rPr>
    </w:lvl>
    <w:lvl w:ilvl="2">
      <w:start w:val="1"/>
      <w:numFmt w:val="bullet"/>
      <w:lvlText w:val=""/>
      <w:lvlJc w:val="left"/>
      <w:pPr>
        <w:ind w:left="2160" w:hanging="360"/>
      </w:pPr>
      <w:rPr>
        <w:rFonts w:ascii="Wingdings" w:hAnsi="Wingdings" w:hint="default"/>
        <w:color w:val="306785" w:themeColor="accent1" w:themeShade="BF"/>
      </w:rPr>
    </w:lvl>
    <w:lvl w:ilvl="3">
      <w:start w:val="1"/>
      <w:numFmt w:val="bullet"/>
      <w:lvlText w:val=""/>
      <w:lvlJc w:val="left"/>
      <w:pPr>
        <w:ind w:left="2880" w:hanging="360"/>
      </w:pPr>
      <w:rPr>
        <w:rFonts w:ascii="Symbol" w:hAnsi="Symbol" w:hint="default"/>
        <w:color w:val="306785" w:themeColor="accent1" w:themeShade="BF"/>
      </w:rPr>
    </w:lvl>
    <w:lvl w:ilvl="4">
      <w:start w:val="1"/>
      <w:numFmt w:val="bullet"/>
      <w:lvlText w:val="o"/>
      <w:lvlJc w:val="left"/>
      <w:pPr>
        <w:ind w:left="3600" w:hanging="360"/>
      </w:pPr>
      <w:rPr>
        <w:rFonts w:ascii="Courier New" w:hAnsi="Courier New" w:hint="default"/>
        <w:color w:val="306785" w:themeColor="accent1" w:themeShade="BF"/>
      </w:rPr>
    </w:lvl>
    <w:lvl w:ilvl="5">
      <w:start w:val="1"/>
      <w:numFmt w:val="bullet"/>
      <w:lvlText w:val=""/>
      <w:lvlJc w:val="left"/>
      <w:pPr>
        <w:ind w:left="4320" w:hanging="360"/>
      </w:pPr>
      <w:rPr>
        <w:rFonts w:ascii="Wingdings" w:hAnsi="Wingdings" w:hint="default"/>
        <w:color w:val="306785" w:themeColor="accent1" w:themeShade="BF"/>
      </w:rPr>
    </w:lvl>
    <w:lvl w:ilvl="6">
      <w:start w:val="1"/>
      <w:numFmt w:val="bullet"/>
      <w:lvlText w:val=""/>
      <w:lvlJc w:val="left"/>
      <w:pPr>
        <w:ind w:left="5040" w:hanging="360"/>
      </w:pPr>
      <w:rPr>
        <w:rFonts w:ascii="Symbol" w:hAnsi="Symbol" w:hint="default"/>
        <w:color w:val="306785" w:themeColor="accent1" w:themeShade="BF"/>
      </w:rPr>
    </w:lvl>
    <w:lvl w:ilvl="7">
      <w:start w:val="1"/>
      <w:numFmt w:val="bullet"/>
      <w:lvlText w:val="o"/>
      <w:lvlJc w:val="left"/>
      <w:pPr>
        <w:ind w:left="5760" w:hanging="360"/>
      </w:pPr>
      <w:rPr>
        <w:rFonts w:ascii="Courier New" w:hAnsi="Courier New" w:hint="default"/>
        <w:color w:val="306785" w:themeColor="accent1" w:themeShade="BF"/>
      </w:rPr>
    </w:lvl>
    <w:lvl w:ilvl="8">
      <w:start w:val="1"/>
      <w:numFmt w:val="bullet"/>
      <w:lvlText w:val=""/>
      <w:lvlJc w:val="left"/>
      <w:pPr>
        <w:ind w:left="6480" w:hanging="360"/>
      </w:pPr>
      <w:rPr>
        <w:rFonts w:ascii="Wingdings" w:hAnsi="Wingdings" w:hint="default"/>
        <w:color w:val="306785" w:themeColor="accent1" w:themeShade="BF"/>
      </w:rPr>
    </w:lvl>
  </w:abstractNum>
  <w:abstractNum w:abstractNumId="16" w15:restartNumberingAfterBreak="0">
    <w:nsid w:val="66BD33EA"/>
    <w:multiLevelType w:val="hybridMultilevel"/>
    <w:tmpl w:val="62A00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5"/>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6"/>
  </w:num>
  <w:num w:numId="18">
    <w:abstractNumId w:val="14"/>
  </w:num>
  <w:num w:numId="19">
    <w:abstractNumId w:val="12"/>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C5"/>
    <w:rsid w:val="00004C8C"/>
    <w:rsid w:val="00083240"/>
    <w:rsid w:val="00083B37"/>
    <w:rsid w:val="000A0612"/>
    <w:rsid w:val="001104E3"/>
    <w:rsid w:val="0012727C"/>
    <w:rsid w:val="00143BCB"/>
    <w:rsid w:val="001A728E"/>
    <w:rsid w:val="001E042A"/>
    <w:rsid w:val="001F0237"/>
    <w:rsid w:val="00225505"/>
    <w:rsid w:val="00234484"/>
    <w:rsid w:val="002561FF"/>
    <w:rsid w:val="00284C83"/>
    <w:rsid w:val="00305100"/>
    <w:rsid w:val="00315BD0"/>
    <w:rsid w:val="003222A1"/>
    <w:rsid w:val="00326AF3"/>
    <w:rsid w:val="003312ED"/>
    <w:rsid w:val="003433D3"/>
    <w:rsid w:val="003946FC"/>
    <w:rsid w:val="00394AE2"/>
    <w:rsid w:val="004018C1"/>
    <w:rsid w:val="00422C79"/>
    <w:rsid w:val="00441BDC"/>
    <w:rsid w:val="0044275A"/>
    <w:rsid w:val="00454F15"/>
    <w:rsid w:val="00457048"/>
    <w:rsid w:val="004727F4"/>
    <w:rsid w:val="00473BC5"/>
    <w:rsid w:val="0047560E"/>
    <w:rsid w:val="00494E7B"/>
    <w:rsid w:val="004A0A8D"/>
    <w:rsid w:val="004C07AE"/>
    <w:rsid w:val="004C3D06"/>
    <w:rsid w:val="004C4DBA"/>
    <w:rsid w:val="004D40E5"/>
    <w:rsid w:val="00517D7B"/>
    <w:rsid w:val="00533A7B"/>
    <w:rsid w:val="00571A7F"/>
    <w:rsid w:val="00575B92"/>
    <w:rsid w:val="00594E47"/>
    <w:rsid w:val="005C425E"/>
    <w:rsid w:val="005C75CD"/>
    <w:rsid w:val="005D4DC9"/>
    <w:rsid w:val="005E29CF"/>
    <w:rsid w:val="005E4EA0"/>
    <w:rsid w:val="005F7999"/>
    <w:rsid w:val="00626EDA"/>
    <w:rsid w:val="006544EF"/>
    <w:rsid w:val="00661E9C"/>
    <w:rsid w:val="00692B84"/>
    <w:rsid w:val="006A23FC"/>
    <w:rsid w:val="006C3045"/>
    <w:rsid w:val="006D4013"/>
    <w:rsid w:val="006D7FF8"/>
    <w:rsid w:val="006E460F"/>
    <w:rsid w:val="00704472"/>
    <w:rsid w:val="00735BCF"/>
    <w:rsid w:val="00743091"/>
    <w:rsid w:val="00791457"/>
    <w:rsid w:val="007D6E89"/>
    <w:rsid w:val="007E63CD"/>
    <w:rsid w:val="007E6A89"/>
    <w:rsid w:val="007F372E"/>
    <w:rsid w:val="00804EB2"/>
    <w:rsid w:val="008101C3"/>
    <w:rsid w:val="00862519"/>
    <w:rsid w:val="00882DFD"/>
    <w:rsid w:val="00884956"/>
    <w:rsid w:val="008D5E06"/>
    <w:rsid w:val="008D6D77"/>
    <w:rsid w:val="00901943"/>
    <w:rsid w:val="00906030"/>
    <w:rsid w:val="0090756F"/>
    <w:rsid w:val="00950BD9"/>
    <w:rsid w:val="00954BFF"/>
    <w:rsid w:val="00A03AB9"/>
    <w:rsid w:val="00A5732E"/>
    <w:rsid w:val="00AA316B"/>
    <w:rsid w:val="00AE2938"/>
    <w:rsid w:val="00B30CAD"/>
    <w:rsid w:val="00B36DCA"/>
    <w:rsid w:val="00B44EF0"/>
    <w:rsid w:val="00B85D0C"/>
    <w:rsid w:val="00BB7492"/>
    <w:rsid w:val="00BC0FFB"/>
    <w:rsid w:val="00BC1FD2"/>
    <w:rsid w:val="00BD2093"/>
    <w:rsid w:val="00C2729F"/>
    <w:rsid w:val="00C31313"/>
    <w:rsid w:val="00C55B3B"/>
    <w:rsid w:val="00C92C41"/>
    <w:rsid w:val="00CF4C08"/>
    <w:rsid w:val="00D34FD9"/>
    <w:rsid w:val="00D37925"/>
    <w:rsid w:val="00D57E3E"/>
    <w:rsid w:val="00D87909"/>
    <w:rsid w:val="00DB24CB"/>
    <w:rsid w:val="00DD657A"/>
    <w:rsid w:val="00DD7BC4"/>
    <w:rsid w:val="00DE15FF"/>
    <w:rsid w:val="00DE4153"/>
    <w:rsid w:val="00DF5013"/>
    <w:rsid w:val="00DF6EAD"/>
    <w:rsid w:val="00E01FF1"/>
    <w:rsid w:val="00E10AB5"/>
    <w:rsid w:val="00E25ADA"/>
    <w:rsid w:val="00E746F4"/>
    <w:rsid w:val="00E9640A"/>
    <w:rsid w:val="00EF5889"/>
    <w:rsid w:val="00EF633D"/>
    <w:rsid w:val="00F07D20"/>
    <w:rsid w:val="00F1586E"/>
    <w:rsid w:val="00F803C2"/>
    <w:rsid w:val="00FB24B4"/>
    <w:rsid w:val="00FD6A07"/>
    <w:rsid w:val="00FE767A"/>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BCACA"/>
  <w15:chartTrackingRefBased/>
  <w15:docId w15:val="{7DC00D60-F65C-433B-97C0-3DF37947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rsid w:val="00CF4C08"/>
    <w:pPr>
      <w:keepNext/>
      <w:keepLines/>
      <w:spacing w:before="600" w:after="240" w:line="240" w:lineRule="auto"/>
      <w:outlineLvl w:val="0"/>
    </w:pPr>
    <w:rPr>
      <w:rFonts w:ascii="Calibri" w:hAnsi="Calibri"/>
      <w:b/>
      <w:bCs/>
      <w:caps/>
      <w:color w:val="204559" w:themeColor="accent1" w:themeShade="80"/>
      <w:sz w:val="36"/>
    </w:rPr>
  </w:style>
  <w:style w:type="paragraph" w:styleId="Heading2">
    <w:name w:val="heading 2"/>
    <w:basedOn w:val="Normal"/>
    <w:next w:val="Normal"/>
    <w:link w:val="Heading2Char"/>
    <w:autoRedefine/>
    <w:uiPriority w:val="9"/>
    <w:unhideWhenUsed/>
    <w:qFormat/>
    <w:rsid w:val="00143BCB"/>
    <w:pPr>
      <w:keepNext/>
      <w:keepLines/>
      <w:numPr>
        <w:numId w:val="18"/>
      </w:numPr>
      <w:spacing w:before="360" w:after="120" w:line="240" w:lineRule="auto"/>
      <w:outlineLvl w:val="1"/>
    </w:pPr>
    <w:rPr>
      <w:rFonts w:ascii="Calibri" w:hAnsi="Calibri"/>
      <w:b/>
      <w:bCs/>
      <w:color w:val="306785" w:themeColor="accent1" w:themeShade="BF"/>
      <w:sz w:val="28"/>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unhideWhenUsed/>
    <w:qFormat/>
    <w:rsid w:val="008D5E06"/>
    <w:pPr>
      <w:keepNext/>
      <w:keepLines/>
      <w:spacing w:before="40" w:after="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unhideWhenUsed/>
    <w:qFormat/>
    <w:rsid w:val="008D5E06"/>
    <w:pPr>
      <w:keepNext/>
      <w:keepLines/>
      <w:spacing w:before="40" w:after="0"/>
      <w:outlineLvl w:val="4"/>
    </w:pPr>
    <w:rPr>
      <w:rFonts w:asciiTheme="majorHAnsi" w:eastAsiaTheme="majorEastAsia" w:hAnsiTheme="majorHAnsi" w:cstheme="majorBidi"/>
      <w:color w:val="30678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204559" w:themeColor="accent1" w:themeShade="80"/>
      </w:pBdr>
      <w:spacing w:after="0" w:line="420" w:lineRule="exact"/>
    </w:pPr>
    <w:rPr>
      <w:rFonts w:asciiTheme="majorHAnsi" w:eastAsiaTheme="majorEastAsia" w:hAnsiTheme="majorHAnsi" w:cstheme="majorBidi"/>
      <w:caps/>
      <w:color w:val="20455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20455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204559" w:themeColor="accent1" w:themeShade="80"/>
      </w:pBdr>
      <w:spacing w:before="80" w:after="0" w:line="280" w:lineRule="exact"/>
    </w:pPr>
    <w:rPr>
      <w:b/>
      <w:bCs/>
      <w:color w:val="306785" w:themeColor="accent1" w:themeShade="BF"/>
      <w:sz w:val="24"/>
    </w:rPr>
  </w:style>
  <w:style w:type="character" w:customStyle="1" w:styleId="SubtitleChar">
    <w:name w:val="Subtitle Char"/>
    <w:basedOn w:val="DefaultParagraphFont"/>
    <w:link w:val="Subtitle"/>
    <w:uiPriority w:val="2"/>
    <w:rsid w:val="008D5E06"/>
    <w:rPr>
      <w:b/>
      <w:bCs/>
      <w:color w:val="306785" w:themeColor="accent1" w:themeShade="BF"/>
      <w:sz w:val="24"/>
    </w:rPr>
  </w:style>
  <w:style w:type="character" w:customStyle="1" w:styleId="Heading1Char">
    <w:name w:val="Heading 1 Char"/>
    <w:basedOn w:val="DefaultParagraphFont"/>
    <w:link w:val="Heading1"/>
    <w:uiPriority w:val="9"/>
    <w:rsid w:val="00CF4C08"/>
    <w:rPr>
      <w:rFonts w:ascii="Calibri" w:hAnsi="Calibri"/>
      <w:b/>
      <w:bCs/>
      <w:caps/>
      <w:color w:val="204559" w:themeColor="accent1" w:themeShade="80"/>
      <w:sz w:val="36"/>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7E7F0"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204458" w:themeColor="accent1" w:themeShade="7F"/>
      <w:sz w:val="24"/>
      <w:szCs w:val="24"/>
    </w:rPr>
  </w:style>
  <w:style w:type="character" w:customStyle="1" w:styleId="Heading2Char">
    <w:name w:val="Heading 2 Char"/>
    <w:basedOn w:val="DefaultParagraphFont"/>
    <w:link w:val="Heading2"/>
    <w:uiPriority w:val="9"/>
    <w:rsid w:val="006E460F"/>
    <w:rPr>
      <w:rFonts w:ascii="Calibri" w:hAnsi="Calibri"/>
      <w:b/>
      <w:bCs/>
      <w:color w:val="306785" w:themeColor="accent1" w:themeShade="BF"/>
      <w:sz w:val="28"/>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20455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20455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29" w:type="dxa"/>
        <w:bottom w:w="29"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418AB3" w:themeColor="accent1"/>
        <w:left w:val="single" w:sz="4" w:space="0" w:color="418AB3" w:themeColor="accent1"/>
        <w:bottom w:val="single" w:sz="4" w:space="0" w:color="418AB3" w:themeColor="accent1"/>
        <w:right w:val="single" w:sz="4" w:space="0" w:color="418AB3" w:themeColor="accent1"/>
        <w:insideH w:val="single" w:sz="4" w:space="0" w:color="418AB3" w:themeColor="accent1"/>
        <w:insideV w:val="single" w:sz="4" w:space="0" w:color="418AB3" w:themeColor="accent1"/>
      </w:tblBorders>
      <w:tblCellMar>
        <w:left w:w="144" w:type="dxa"/>
        <w:right w:w="144" w:type="dxa"/>
      </w:tblCellMar>
    </w:tblPr>
    <w:tblStylePr w:type="firstRow">
      <w:pPr>
        <w:keepNext/>
        <w:wordWrap/>
      </w:pPr>
      <w:rPr>
        <w:b/>
      </w:rPr>
      <w:tblPr/>
      <w:tcPr>
        <w:shd w:val="clear" w:color="auto" w:fill="D7E7F0" w:themeFill="accent1" w:themeFillTint="33"/>
        <w:vAlign w:val="bottom"/>
      </w:tcPr>
    </w:tblStylePr>
    <w:tblStylePr w:type="lastRow">
      <w:rPr>
        <w:b/>
        <w:color w:val="FFFFFF" w:themeColor="background1"/>
      </w:rPr>
      <w:tblPr/>
      <w:tcPr>
        <w:shd w:val="clear" w:color="auto" w:fill="418AB3" w:themeFill="accent1"/>
      </w:tcPr>
    </w:tblStylePr>
  </w:style>
  <w:style w:type="character" w:customStyle="1" w:styleId="Heading4Char">
    <w:name w:val="Heading 4 Char"/>
    <w:basedOn w:val="DefaultParagraphFont"/>
    <w:link w:val="Heading4"/>
    <w:uiPriority w:val="9"/>
    <w:rsid w:val="008D5E06"/>
    <w:rPr>
      <w:rFonts w:asciiTheme="majorHAnsi" w:eastAsiaTheme="majorEastAsia" w:hAnsiTheme="majorHAnsi" w:cstheme="majorBidi"/>
      <w:i/>
      <w:iCs/>
      <w:color w:val="306785" w:themeColor="accent1" w:themeShade="BF"/>
    </w:rPr>
  </w:style>
  <w:style w:type="character" w:customStyle="1" w:styleId="Heading5Char">
    <w:name w:val="Heading 5 Char"/>
    <w:basedOn w:val="DefaultParagraphFont"/>
    <w:link w:val="Heading5"/>
    <w:uiPriority w:val="9"/>
    <w:rsid w:val="008D5E06"/>
    <w:rPr>
      <w:rFonts w:asciiTheme="majorHAnsi" w:eastAsiaTheme="majorEastAsia" w:hAnsiTheme="majorHAnsi" w:cstheme="majorBidi"/>
      <w:color w:val="30678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30678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306785" w:themeColor="accent1" w:themeShade="BF"/>
        <w:bottom w:val="single" w:sz="4" w:space="10" w:color="306785" w:themeColor="accent1" w:themeShade="BF"/>
      </w:pBdr>
      <w:spacing w:before="360" w:after="360"/>
      <w:ind w:left="864" w:right="864"/>
      <w:jc w:val="center"/>
    </w:pPr>
    <w:rPr>
      <w:i/>
      <w:iCs/>
      <w:color w:val="306785" w:themeColor="accent1" w:themeShade="BF"/>
    </w:rPr>
  </w:style>
  <w:style w:type="character" w:customStyle="1" w:styleId="IntenseQuoteChar">
    <w:name w:val="Intense Quote Char"/>
    <w:basedOn w:val="DefaultParagraphFont"/>
    <w:link w:val="IntenseQuote"/>
    <w:uiPriority w:val="30"/>
    <w:semiHidden/>
    <w:rsid w:val="008D5E06"/>
    <w:rPr>
      <w:i/>
      <w:iCs/>
      <w:color w:val="306785" w:themeColor="accent1" w:themeShade="BF"/>
    </w:rPr>
  </w:style>
  <w:style w:type="character" w:styleId="IntenseReference">
    <w:name w:val="Intense Reference"/>
    <w:basedOn w:val="DefaultParagraphFont"/>
    <w:uiPriority w:val="32"/>
    <w:semiHidden/>
    <w:unhideWhenUsed/>
    <w:qFormat/>
    <w:rsid w:val="008D5E06"/>
    <w:rPr>
      <w:b/>
      <w:bCs/>
      <w:caps w:val="0"/>
      <w:smallCaps/>
      <w:color w:val="306785" w:themeColor="accent1" w:themeShade="BF"/>
      <w:spacing w:val="5"/>
    </w:rPr>
  </w:style>
  <w:style w:type="paragraph" w:styleId="BlockText">
    <w:name w:val="Block Text"/>
    <w:basedOn w:val="Normal"/>
    <w:uiPriority w:val="99"/>
    <w:semiHidden/>
    <w:unhideWhenUsed/>
    <w:rsid w:val="008D5E06"/>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rFonts w:eastAsiaTheme="minorEastAsia"/>
      <w:i/>
      <w:iCs/>
      <w:color w:val="306785" w:themeColor="accent1" w:themeShade="BF"/>
    </w:rPr>
  </w:style>
  <w:style w:type="character" w:styleId="Hyperlink">
    <w:name w:val="Hyperlink"/>
    <w:basedOn w:val="DefaultParagraphFont"/>
    <w:uiPriority w:val="99"/>
    <w:unhideWhenUsed/>
    <w:rsid w:val="008D5E06"/>
    <w:rPr>
      <w:color w:val="AA3B19"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E29CF"/>
    <w:rPr>
      <w:color w:val="605E5C"/>
      <w:shd w:val="clear" w:color="auto" w:fill="E1DFDD"/>
    </w:rPr>
  </w:style>
  <w:style w:type="paragraph" w:styleId="BalloonText">
    <w:name w:val="Balloon Text"/>
    <w:basedOn w:val="Normal"/>
    <w:link w:val="BalloonTextChar"/>
    <w:uiPriority w:val="99"/>
    <w:semiHidden/>
    <w:unhideWhenUsed/>
    <w:rsid w:val="00BD209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93"/>
    <w:rPr>
      <w:rFonts w:ascii="Segoe UI" w:hAnsi="Segoe UI" w:cs="Segoe UI"/>
    </w:rPr>
  </w:style>
  <w:style w:type="character" w:styleId="CommentReference">
    <w:name w:val="annotation reference"/>
    <w:basedOn w:val="DefaultParagraphFont"/>
    <w:uiPriority w:val="99"/>
    <w:semiHidden/>
    <w:unhideWhenUsed/>
    <w:rsid w:val="00862519"/>
    <w:rPr>
      <w:sz w:val="16"/>
      <w:szCs w:val="16"/>
    </w:rPr>
  </w:style>
  <w:style w:type="paragraph" w:styleId="CommentText">
    <w:name w:val="annotation text"/>
    <w:basedOn w:val="Normal"/>
    <w:link w:val="CommentTextChar"/>
    <w:uiPriority w:val="99"/>
    <w:semiHidden/>
    <w:unhideWhenUsed/>
    <w:rsid w:val="00862519"/>
    <w:pPr>
      <w:spacing w:line="240" w:lineRule="auto"/>
    </w:pPr>
    <w:rPr>
      <w:sz w:val="20"/>
      <w:szCs w:val="20"/>
    </w:rPr>
  </w:style>
  <w:style w:type="character" w:customStyle="1" w:styleId="CommentTextChar">
    <w:name w:val="Comment Text Char"/>
    <w:basedOn w:val="DefaultParagraphFont"/>
    <w:link w:val="CommentText"/>
    <w:uiPriority w:val="99"/>
    <w:semiHidden/>
    <w:rsid w:val="00862519"/>
    <w:rPr>
      <w:sz w:val="20"/>
      <w:szCs w:val="20"/>
    </w:rPr>
  </w:style>
  <w:style w:type="paragraph" w:styleId="CommentSubject">
    <w:name w:val="annotation subject"/>
    <w:basedOn w:val="CommentText"/>
    <w:next w:val="CommentText"/>
    <w:link w:val="CommentSubjectChar"/>
    <w:uiPriority w:val="99"/>
    <w:semiHidden/>
    <w:unhideWhenUsed/>
    <w:rsid w:val="00862519"/>
    <w:rPr>
      <w:b/>
      <w:bCs/>
    </w:rPr>
  </w:style>
  <w:style w:type="character" w:customStyle="1" w:styleId="CommentSubjectChar">
    <w:name w:val="Comment Subject Char"/>
    <w:basedOn w:val="CommentTextChar"/>
    <w:link w:val="CommentSubject"/>
    <w:uiPriority w:val="99"/>
    <w:semiHidden/>
    <w:rsid w:val="00862519"/>
    <w:rPr>
      <w:b/>
      <w:bCs/>
      <w:sz w:val="20"/>
      <w:szCs w:val="20"/>
    </w:rPr>
  </w:style>
  <w:style w:type="paragraph" w:styleId="ListParagraph">
    <w:name w:val="List Paragraph"/>
    <w:basedOn w:val="Normal"/>
    <w:uiPriority w:val="34"/>
    <w:unhideWhenUsed/>
    <w:qFormat/>
    <w:rsid w:val="00EF5889"/>
    <w:pPr>
      <w:ind w:left="720"/>
      <w:contextualSpacing/>
    </w:pPr>
  </w:style>
  <w:style w:type="paragraph" w:styleId="Revision">
    <w:name w:val="Revision"/>
    <w:hidden/>
    <w:uiPriority w:val="99"/>
    <w:semiHidden/>
    <w:rsid w:val="00143BCB"/>
    <w:pPr>
      <w:spacing w:after="0" w:line="240" w:lineRule="auto"/>
    </w:pPr>
  </w:style>
  <w:style w:type="paragraph" w:styleId="FootnoteText">
    <w:name w:val="footnote text"/>
    <w:basedOn w:val="Normal"/>
    <w:link w:val="FootnoteTextChar"/>
    <w:uiPriority w:val="99"/>
    <w:semiHidden/>
    <w:unhideWhenUsed/>
    <w:rsid w:val="00B30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CAD"/>
    <w:rPr>
      <w:sz w:val="20"/>
      <w:szCs w:val="20"/>
    </w:rPr>
  </w:style>
  <w:style w:type="character" w:styleId="FootnoteReference">
    <w:name w:val="footnote reference"/>
    <w:basedOn w:val="DefaultParagraphFont"/>
    <w:uiPriority w:val="99"/>
    <w:semiHidden/>
    <w:unhideWhenUsed/>
    <w:rsid w:val="00B30CAD"/>
    <w:rPr>
      <w:vertAlign w:val="superscript"/>
    </w:rPr>
  </w:style>
  <w:style w:type="character" w:styleId="UnresolvedMention">
    <w:name w:val="Unresolved Mention"/>
    <w:basedOn w:val="DefaultParagraphFont"/>
    <w:uiPriority w:val="99"/>
    <w:semiHidden/>
    <w:unhideWhenUsed/>
    <w:rsid w:val="00DE1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sac.org/f/docs/News-SALW/Roadmap-for-sustainable-solutio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odora.zafiu@undp.org" TargetMode="External"/><Relationship Id="rId4" Type="http://schemas.openxmlformats.org/officeDocument/2006/relationships/settings" Target="settings.xml"/><Relationship Id="rId9" Type="http://schemas.openxmlformats.org/officeDocument/2006/relationships/hyperlink" Target="mailto:seesac@und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odora.zafiu\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93ABF-E62A-4131-BA79-1349E8BB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4</Pages>
  <Words>643</Words>
  <Characters>3670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Teodora Zafiu</dc:creator>
  <cp:lastModifiedBy>Teodora Zafiu</cp:lastModifiedBy>
  <cp:revision>2</cp:revision>
  <dcterms:created xsi:type="dcterms:W3CDTF">2020-02-03T10:41:00Z</dcterms:created>
  <dcterms:modified xsi:type="dcterms:W3CDTF">2020-02-03T10:41:00Z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