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05E1" w14:textId="77777777" w:rsidR="00D37925" w:rsidRDefault="00D37925" w:rsidP="00D37925">
      <w:pPr>
        <w:pStyle w:val="Heading3"/>
        <w:jc w:val="center"/>
        <w:rPr>
          <w:sz w:val="32"/>
        </w:rPr>
      </w:pPr>
      <w:bookmarkStart w:id="0" w:name="_GoBack"/>
      <w:bookmarkEnd w:id="0"/>
      <w:r w:rsidRPr="00D37925">
        <w:rPr>
          <w:sz w:val="32"/>
        </w:rPr>
        <w:t>Project Proposal</w:t>
      </w:r>
    </w:p>
    <w:p w14:paraId="0C7F6F8B" w14:textId="77777777" w:rsidR="00D37925" w:rsidRPr="00D37925" w:rsidRDefault="00D37925" w:rsidP="00D37925"/>
    <w:p w14:paraId="0FE6E311" w14:textId="77777777" w:rsidR="003312ED" w:rsidRPr="00326AF3" w:rsidRDefault="00BD2093">
      <w:pPr>
        <w:pStyle w:val="Title"/>
        <w:rPr>
          <w:rFonts w:ascii="Calibri" w:hAnsi="Calibri"/>
          <w:sz w:val="36"/>
        </w:rPr>
      </w:pPr>
      <w:r>
        <w:rPr>
          <w:rFonts w:ascii="Calibri" w:hAnsi="Calibri"/>
          <w:sz w:val="32"/>
        </w:rPr>
        <w:t>[</w:t>
      </w:r>
      <w:r w:rsidR="00C2729F">
        <w:rPr>
          <w:rFonts w:ascii="Calibri" w:hAnsi="Calibri"/>
          <w:sz w:val="32"/>
        </w:rPr>
        <w:t>implementing entity</w:t>
      </w:r>
      <w:r>
        <w:rPr>
          <w:rFonts w:ascii="Calibri" w:hAnsi="Calibri"/>
          <w:sz w:val="32"/>
        </w:rPr>
        <w:t>]</w:t>
      </w:r>
      <w:r w:rsidR="00C92C41" w:rsidRPr="00326AF3">
        <w:rPr>
          <w:rFonts w:ascii="Calibri" w:hAnsi="Calibri"/>
          <w:sz w:val="36"/>
        </w:rPr>
        <w:br/>
      </w:r>
      <w:r>
        <w:rPr>
          <w:rFonts w:ascii="Calibri" w:hAnsi="Calibri"/>
          <w:sz w:val="32"/>
        </w:rPr>
        <w:t>[</w:t>
      </w:r>
      <w:r w:rsidR="00473BC5" w:rsidRPr="00326AF3">
        <w:rPr>
          <w:rFonts w:ascii="Calibri" w:hAnsi="Calibri"/>
          <w:sz w:val="32"/>
        </w:rPr>
        <w:t>Pro</w:t>
      </w:r>
      <w:r w:rsidR="00862519">
        <w:rPr>
          <w:rFonts w:ascii="Calibri" w:hAnsi="Calibri"/>
          <w:sz w:val="32"/>
        </w:rPr>
        <w:t>POSAL</w:t>
      </w:r>
      <w:r w:rsidR="00473BC5" w:rsidRPr="00326AF3">
        <w:rPr>
          <w:rFonts w:ascii="Calibri" w:hAnsi="Calibri"/>
          <w:sz w:val="32"/>
        </w:rPr>
        <w:t xml:space="preserve"> title</w:t>
      </w:r>
      <w:r>
        <w:rPr>
          <w:rFonts w:ascii="Calibri" w:hAnsi="Calibri"/>
          <w:sz w:val="32"/>
        </w:rPr>
        <w:t>]</w:t>
      </w:r>
    </w:p>
    <w:p w14:paraId="27A1C62A" w14:textId="77777777" w:rsidR="00473BC5" w:rsidRPr="00326AF3" w:rsidRDefault="00473BC5" w:rsidP="00473BC5">
      <w:pPr>
        <w:pStyle w:val="Subtitle"/>
        <w:rPr>
          <w:rFonts w:ascii="Calibri" w:hAnsi="Calibri"/>
        </w:rPr>
      </w:pPr>
      <w:r w:rsidRPr="00326AF3">
        <w:rPr>
          <w:rFonts w:ascii="Calibri" w:hAnsi="Calibri"/>
        </w:rPr>
        <w:t xml:space="preserve">Implementing period: </w:t>
      </w:r>
    </w:p>
    <w:p w14:paraId="043BFB93" w14:textId="77777777" w:rsidR="00473BC5" w:rsidRDefault="00473BC5" w:rsidP="00473BC5">
      <w:pPr>
        <w:pStyle w:val="Subtitle"/>
        <w:rPr>
          <w:rFonts w:ascii="Calibri" w:hAnsi="Calibri"/>
        </w:rPr>
      </w:pPr>
      <w:r w:rsidRPr="00326AF3">
        <w:rPr>
          <w:rFonts w:ascii="Calibri" w:hAnsi="Calibri"/>
        </w:rPr>
        <w:t xml:space="preserve">Requested budget: </w:t>
      </w:r>
    </w:p>
    <w:p w14:paraId="0C2EE05E" w14:textId="77777777" w:rsidR="00735BCF" w:rsidRPr="00735BCF" w:rsidRDefault="00735BCF" w:rsidP="00735BCF">
      <w:pPr>
        <w:pStyle w:val="Subtitle"/>
        <w:rPr>
          <w:rFonts w:ascii="Calibri" w:hAnsi="Calibri" w:cs="Calibri"/>
        </w:rPr>
      </w:pPr>
      <w:r w:rsidRPr="00735BCF">
        <w:rPr>
          <w:rFonts w:ascii="Calibri" w:hAnsi="Calibri" w:cs="Calibri"/>
        </w:rPr>
        <w:t xml:space="preserve">Geographic </w:t>
      </w:r>
      <w:r w:rsidR="00950BD9">
        <w:rPr>
          <w:rFonts w:ascii="Calibri" w:hAnsi="Calibri" w:cs="Calibri"/>
        </w:rPr>
        <w:t>area</w:t>
      </w:r>
      <w:r w:rsidRPr="00735BCF">
        <w:rPr>
          <w:rFonts w:ascii="Calibri" w:hAnsi="Calibri" w:cs="Calibri"/>
        </w:rPr>
        <w:t xml:space="preserve">: </w:t>
      </w:r>
    </w:p>
    <w:p w14:paraId="7D621ED5" w14:textId="77777777" w:rsidR="00BB7492" w:rsidRPr="00BB7492" w:rsidRDefault="00BB7492" w:rsidP="00BB7492">
      <w:pPr>
        <w:pStyle w:val="Subtitle"/>
        <w:rPr>
          <w:rFonts w:ascii="Calibri" w:hAnsi="Calibri"/>
        </w:rPr>
      </w:pPr>
      <w:r w:rsidRPr="00BB7492">
        <w:rPr>
          <w:rFonts w:ascii="Calibri" w:hAnsi="Calibri"/>
        </w:rPr>
        <w:t xml:space="preserve">Contact person: </w:t>
      </w:r>
    </w:p>
    <w:p w14:paraId="3845C36C" w14:textId="77777777" w:rsidR="00473BC5" w:rsidRPr="00326AF3" w:rsidRDefault="00473BC5" w:rsidP="00473BC5">
      <w:pPr>
        <w:rPr>
          <w:rFonts w:ascii="Calibri" w:hAnsi="Calibri"/>
          <w:sz w:val="22"/>
        </w:rPr>
      </w:pPr>
    </w:p>
    <w:p w14:paraId="6766CB64" w14:textId="77777777" w:rsidR="003312ED" w:rsidRDefault="00CF4C08">
      <w:pPr>
        <w:pStyle w:val="Heading1"/>
      </w:pPr>
      <w:r>
        <w:t>Project Overview</w:t>
      </w:r>
    </w:p>
    <w:tbl>
      <w:tblPr>
        <w:tblStyle w:val="TipTable"/>
        <w:tblW w:w="5000" w:type="pct"/>
        <w:tblLook w:val="04A0" w:firstRow="1" w:lastRow="0" w:firstColumn="1" w:lastColumn="0" w:noHBand="0" w:noVBand="1"/>
        <w:tblDescription w:val="Layout table"/>
      </w:tblPr>
      <w:tblGrid>
        <w:gridCol w:w="577"/>
        <w:gridCol w:w="8783"/>
      </w:tblGrid>
      <w:tr w:rsidR="00CF4C08" w:rsidRPr="00326AF3" w14:paraId="3FA0FC15" w14:textId="77777777" w:rsidTr="00B65DAC">
        <w:tc>
          <w:tcPr>
            <w:cnfStyle w:val="001000000000" w:firstRow="0" w:lastRow="0" w:firstColumn="1" w:lastColumn="0" w:oddVBand="0" w:evenVBand="0" w:oddHBand="0" w:evenHBand="0" w:firstRowFirstColumn="0" w:firstRowLastColumn="0" w:lastRowFirstColumn="0" w:lastRowLastColumn="0"/>
            <w:tcW w:w="308" w:type="pct"/>
          </w:tcPr>
          <w:p w14:paraId="6D95AE44" w14:textId="77777777" w:rsidR="00CF4C08" w:rsidRPr="00326AF3" w:rsidRDefault="00CF4C08" w:rsidP="00B65DAC">
            <w:pPr>
              <w:rPr>
                <w:rFonts w:ascii="Calibri" w:hAnsi="Calibri"/>
                <w:sz w:val="22"/>
              </w:rPr>
            </w:pPr>
            <w:r w:rsidRPr="00326AF3">
              <w:rPr>
                <w:rFonts w:ascii="Calibri" w:hAnsi="Calibri"/>
                <w:noProof/>
                <w:sz w:val="22"/>
                <w:lang w:eastAsia="en-US"/>
              </w:rPr>
              <mc:AlternateContent>
                <mc:Choice Requires="wpg">
                  <w:drawing>
                    <wp:inline distT="0" distB="0" distL="0" distR="0" wp14:anchorId="32C07CC7" wp14:editId="1D7FB5E3">
                      <wp:extent cx="141605" cy="141605"/>
                      <wp:effectExtent l="0" t="0" r="0" b="0"/>
                      <wp:docPr id="1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31DEC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m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fNepszNipIZ1ItfZF30OrR7K&#10;1inzpiaxLu1xi9987tpf2y+d+eKoPxH/l0N3plcwc16UzF8nmYuXwcnxpRd68Rrmc1wy71UY8hNi&#10;9c2v8tPH2d+txkFX5NvkyqVFQvVXzfo/ptmvp6wtVCh64j9qFoya/YJMy+pjVTge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OEffpq8IAACVKAAADgAAAAAAAAAAAAAA&#10;AAAuAgAAZHJzL2Uyb0RvYy54bWxQSwECLQAUAAYACAAAACEABeIMPdkAAAADAQAADwAAAAAAAAAA&#10;AAAAAAAJCwAAZHJzL2Rvd25yZXYueG1sUEsFBgAAAAAEAAQA8wAAAA8MAAAAAA==&#10;">
                      <v:rect id="Rectangle 1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" fillcolor="#30678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24B58F9" w14:textId="77777777" w:rsidR="00CF4C08" w:rsidRPr="00326AF3" w:rsidRDefault="00CF4C08" w:rsidP="007E63CD">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Briefly </w:t>
            </w:r>
            <w:r w:rsidR="007E63CD">
              <w:rPr>
                <w:rFonts w:ascii="Calibri" w:hAnsi="Calibri"/>
                <w:sz w:val="20"/>
              </w:rPr>
              <w:t>state the purpose and the rationale of the project proposal</w:t>
            </w:r>
            <w:r w:rsidR="00BD2093">
              <w:rPr>
                <w:rFonts w:ascii="Calibri" w:hAnsi="Calibri"/>
                <w:sz w:val="20"/>
              </w:rPr>
              <w:t xml:space="preserve"> (</w:t>
            </w:r>
            <w:r w:rsidR="00EF633D">
              <w:rPr>
                <w:rFonts w:ascii="Calibri" w:hAnsi="Calibri"/>
                <w:sz w:val="20"/>
              </w:rPr>
              <w:t>max. 150 words</w:t>
            </w:r>
            <w:r w:rsidR="00BD2093">
              <w:rPr>
                <w:rFonts w:ascii="Calibri" w:hAnsi="Calibri"/>
                <w:sz w:val="20"/>
              </w:rPr>
              <w:t>).</w:t>
            </w:r>
            <w:r>
              <w:rPr>
                <w:rFonts w:ascii="Calibri" w:hAnsi="Calibri"/>
                <w:sz w:val="20"/>
              </w:rPr>
              <w:t xml:space="preserve"> </w:t>
            </w:r>
            <w:r w:rsidRPr="00326AF3">
              <w:rPr>
                <w:rFonts w:ascii="Calibri" w:hAnsi="Calibri"/>
                <w:sz w:val="20"/>
              </w:rPr>
              <w:t xml:space="preserve"> </w:t>
            </w:r>
          </w:p>
        </w:tc>
      </w:tr>
    </w:tbl>
    <w:p w14:paraId="1DF3913D" w14:textId="77777777" w:rsidR="00CF4C08" w:rsidRDefault="00CF4C08" w:rsidP="00CF4C08">
      <w:pPr>
        <w:rPr>
          <w:rFonts w:ascii="Calibri" w:hAnsi="Calibri"/>
          <w:sz w:val="22"/>
          <w:szCs w:val="22"/>
        </w:rPr>
      </w:pPr>
    </w:p>
    <w:p w14:paraId="2417A24F" w14:textId="77777777" w:rsidR="00CF4C08" w:rsidRPr="00CF4C08" w:rsidRDefault="00CF4C08" w:rsidP="00CF4C08">
      <w:pPr>
        <w:pStyle w:val="Heading1"/>
      </w:pPr>
      <w:r>
        <w:t>Project Details</w:t>
      </w:r>
    </w:p>
    <w:p w14:paraId="39BA7FAD" w14:textId="77777777" w:rsidR="00473BC5" w:rsidRPr="00326AF3" w:rsidRDefault="00473BC5">
      <w:pPr>
        <w:pStyle w:val="Heading2"/>
        <w:rPr>
          <w:sz w:val="32"/>
        </w:rPr>
      </w:pPr>
      <w:r w:rsidRPr="00326AF3">
        <w:rPr>
          <w:sz w:val="32"/>
        </w:rPr>
        <w:t>Alignment with the Roadmap Goals</w:t>
      </w:r>
    </w:p>
    <w:tbl>
      <w:tblPr>
        <w:tblStyle w:val="TipTable"/>
        <w:tblW w:w="5000" w:type="pct"/>
        <w:tblLook w:val="04A0" w:firstRow="1" w:lastRow="0" w:firstColumn="1" w:lastColumn="0" w:noHBand="0" w:noVBand="1"/>
        <w:tblDescription w:val="Layout table"/>
      </w:tblPr>
      <w:tblGrid>
        <w:gridCol w:w="577"/>
        <w:gridCol w:w="8783"/>
      </w:tblGrid>
      <w:tr w:rsidR="00473BC5" w:rsidRPr="00326AF3" w14:paraId="7C9252E4" w14:textId="77777777" w:rsidTr="00B65DAC">
        <w:tc>
          <w:tcPr>
            <w:cnfStyle w:val="001000000000" w:firstRow="0" w:lastRow="0" w:firstColumn="1" w:lastColumn="0" w:oddVBand="0" w:evenVBand="0" w:oddHBand="0" w:evenHBand="0" w:firstRowFirstColumn="0" w:firstRowLastColumn="0" w:lastRowFirstColumn="0" w:lastRowLastColumn="0"/>
            <w:tcW w:w="308" w:type="pct"/>
          </w:tcPr>
          <w:p w14:paraId="42C0D48F" w14:textId="77777777" w:rsidR="00473BC5" w:rsidRPr="00326AF3" w:rsidRDefault="00473BC5" w:rsidP="00B65DAC">
            <w:pPr>
              <w:rPr>
                <w:rFonts w:ascii="Calibri" w:hAnsi="Calibri"/>
                <w:sz w:val="22"/>
              </w:rPr>
            </w:pPr>
            <w:r w:rsidRPr="00326AF3">
              <w:rPr>
                <w:rFonts w:ascii="Calibri" w:hAnsi="Calibri"/>
                <w:noProof/>
                <w:sz w:val="22"/>
                <w:lang w:eastAsia="en-US"/>
              </w:rPr>
              <mc:AlternateContent>
                <mc:Choice Requires="wpg">
                  <w:drawing>
                    <wp:inline distT="0" distB="0" distL="0" distR="0" wp14:anchorId="477185E7" wp14:editId="692AD0D9">
                      <wp:extent cx="141605" cy="141605"/>
                      <wp:effectExtent l="0" t="0" r="0" b="0"/>
                      <wp:docPr id="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 name="Rectangle 1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D1047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b/rAgAAJQ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HT2/6wIAACUKAAADgAAAAAAAAAAAAAAAAAu&#10;AgAAZHJzL2Uyb0RvYy54bWxQSwECLQAUAAYACAAAACEABeIMPdkAAAADAQAADwAAAAAAAAAAAAAA&#10;AAAGCwAAZHJzL2Rvd25yZXYueG1sUEsFBgAAAAAEAAQA8wAAAAwMAAAAAA==&#10;">
                      <v:rect id="Rectangle 1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" fillcolor="#30678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A73B13" w14:textId="77777777" w:rsidR="00473BC5" w:rsidRPr="00326AF3" w:rsidRDefault="00CF4C08" w:rsidP="00473BC5">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L</w:t>
            </w:r>
            <w:r w:rsidR="00326AF3">
              <w:rPr>
                <w:rFonts w:ascii="Calibri" w:hAnsi="Calibri"/>
                <w:sz w:val="20"/>
              </w:rPr>
              <w:t>ist</w:t>
            </w:r>
            <w:r w:rsidR="00DE4153" w:rsidRPr="00326AF3">
              <w:rPr>
                <w:rFonts w:ascii="Calibri" w:hAnsi="Calibri"/>
                <w:sz w:val="20"/>
              </w:rPr>
              <w:t xml:space="preserve"> the</w:t>
            </w:r>
            <w:r w:rsidR="00473BC5" w:rsidRPr="00326AF3">
              <w:rPr>
                <w:rFonts w:ascii="Calibri" w:hAnsi="Calibri"/>
                <w:sz w:val="20"/>
              </w:rPr>
              <w:t xml:space="preserve"> Goals</w:t>
            </w:r>
            <w:r w:rsidR="005E29CF">
              <w:rPr>
                <w:rFonts w:ascii="Calibri" w:hAnsi="Calibri"/>
                <w:sz w:val="20"/>
              </w:rPr>
              <w:t xml:space="preserve"> of the </w:t>
            </w:r>
            <w:hyperlink r:id="rId7" w:history="1">
              <w:r w:rsidR="005E29CF" w:rsidRPr="005E29CF">
                <w:rPr>
                  <w:rStyle w:val="Hyperlink"/>
                  <w:rFonts w:ascii="Calibri" w:hAnsi="Calibri"/>
                  <w:sz w:val="20"/>
                </w:rPr>
                <w:t>Regional Roadmap for SALW Control in the Western Balkans</w:t>
              </w:r>
            </w:hyperlink>
            <w:r w:rsidR="00473BC5" w:rsidRPr="00326AF3">
              <w:rPr>
                <w:rFonts w:ascii="Calibri" w:hAnsi="Calibri"/>
                <w:sz w:val="20"/>
              </w:rPr>
              <w:t xml:space="preserve"> that the project </w:t>
            </w:r>
            <w:r w:rsidR="00BD2093">
              <w:rPr>
                <w:rFonts w:ascii="Calibri" w:hAnsi="Calibri"/>
                <w:sz w:val="20"/>
              </w:rPr>
              <w:t>contributes</w:t>
            </w:r>
            <w:r w:rsidR="00473BC5" w:rsidRPr="00326AF3">
              <w:rPr>
                <w:rFonts w:ascii="Calibri" w:hAnsi="Calibri"/>
                <w:sz w:val="20"/>
              </w:rPr>
              <w:t xml:space="preserve"> to. </w:t>
            </w:r>
          </w:p>
        </w:tc>
      </w:tr>
    </w:tbl>
    <w:p w14:paraId="1482F2EF" w14:textId="77777777" w:rsidR="00743091" w:rsidRPr="00326AF3" w:rsidRDefault="00743091" w:rsidP="00DE4153">
      <w:pPr>
        <w:tabs>
          <w:tab w:val="left" w:pos="765"/>
          <w:tab w:val="left" w:pos="1260"/>
        </w:tabs>
        <w:spacing w:after="0"/>
        <w:rPr>
          <w:rFonts w:ascii="Calibri" w:hAnsi="Calibri"/>
          <w:sz w:val="22"/>
        </w:rPr>
      </w:pPr>
    </w:p>
    <w:p w14:paraId="7EAE8945" w14:textId="77777777" w:rsidR="003312ED" w:rsidRPr="00326AF3" w:rsidRDefault="00E01FF1">
      <w:pPr>
        <w:pStyle w:val="Heading2"/>
        <w:rPr>
          <w:sz w:val="32"/>
        </w:rPr>
      </w:pPr>
      <w:r>
        <w:rPr>
          <w:sz w:val="32"/>
        </w:rPr>
        <w:t>Project Background (situation analysis)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3E8F13D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8D52317"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2A9AFE2F" wp14:editId="17161363">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23723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30678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AFE91E" w14:textId="77777777" w:rsidR="005D4DC9" w:rsidRPr="00E01FF1" w:rsidRDefault="00CF4C08" w:rsidP="008D5E0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D</w:t>
            </w:r>
            <w:r w:rsidR="00E01FF1" w:rsidRPr="00E01FF1">
              <w:rPr>
                <w:rFonts w:ascii="Calibri" w:hAnsi="Calibri"/>
                <w:sz w:val="20"/>
              </w:rPr>
              <w:t>escribe the challenge that the project seeks to address</w:t>
            </w:r>
            <w:r w:rsidR="00735BCF">
              <w:rPr>
                <w:rFonts w:ascii="Calibri" w:hAnsi="Calibri"/>
                <w:sz w:val="20"/>
              </w:rPr>
              <w:t>, linking it to the SALW control priorities of the targeted jurisdiction,</w:t>
            </w:r>
            <w:r w:rsidR="005E29CF">
              <w:rPr>
                <w:rFonts w:ascii="Calibri" w:hAnsi="Calibri"/>
                <w:sz w:val="20"/>
              </w:rPr>
              <w:t xml:space="preserve"> and </w:t>
            </w:r>
            <w:r>
              <w:rPr>
                <w:rFonts w:ascii="Calibri" w:hAnsi="Calibri"/>
                <w:sz w:val="20"/>
              </w:rPr>
              <w:t>p</w:t>
            </w:r>
            <w:r w:rsidR="005E29CF">
              <w:rPr>
                <w:rFonts w:ascii="Calibri" w:hAnsi="Calibri"/>
                <w:sz w:val="20"/>
              </w:rPr>
              <w:t>resent the context in which the project will be implemented</w:t>
            </w:r>
            <w:r w:rsidR="00BB7492">
              <w:rPr>
                <w:rFonts w:ascii="Calibri" w:hAnsi="Calibri"/>
                <w:sz w:val="20"/>
              </w:rPr>
              <w:t xml:space="preserve">. </w:t>
            </w:r>
            <w:r w:rsidR="00BD2093">
              <w:rPr>
                <w:rFonts w:ascii="Calibri" w:hAnsi="Calibri"/>
                <w:sz w:val="20"/>
              </w:rPr>
              <w:t>Please d</w:t>
            </w:r>
            <w:r w:rsidR="00BB7492">
              <w:rPr>
                <w:rFonts w:ascii="Calibri" w:hAnsi="Calibri"/>
                <w:sz w:val="20"/>
              </w:rPr>
              <w:t>emonstrate the project’s complementarity with other relevant initiatives in the area targeted by the project</w:t>
            </w:r>
            <w:r w:rsidR="00BD2093">
              <w:rPr>
                <w:rFonts w:ascii="Calibri" w:hAnsi="Calibri"/>
                <w:sz w:val="20"/>
              </w:rPr>
              <w:t>.</w:t>
            </w:r>
          </w:p>
        </w:tc>
      </w:tr>
    </w:tbl>
    <w:p w14:paraId="11F90755" w14:textId="77777777" w:rsidR="00E01FF1" w:rsidRPr="00E01FF1" w:rsidRDefault="00E01FF1" w:rsidP="00E01FF1">
      <w:pPr>
        <w:rPr>
          <w:rFonts w:ascii="Calibri" w:hAnsi="Calibri"/>
          <w:sz w:val="22"/>
        </w:rPr>
      </w:pPr>
    </w:p>
    <w:p w14:paraId="199B14C2" w14:textId="77777777" w:rsidR="003312ED" w:rsidRPr="00326AF3" w:rsidRDefault="005E29CF">
      <w:pPr>
        <w:pStyle w:val="Heading2"/>
        <w:rPr>
          <w:sz w:val="32"/>
        </w:rPr>
      </w:pPr>
      <w:r>
        <w:rPr>
          <w:sz w:val="32"/>
        </w:rPr>
        <w:lastRenderedPageBreak/>
        <w:t>Project Objective</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38A2711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D7817E3"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44F28D4A" wp14:editId="28231EEF">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0495DA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30678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394F42" w14:textId="77777777" w:rsidR="005D4DC9" w:rsidRPr="00326AF3" w:rsidRDefault="00CF4C08" w:rsidP="008D5E0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w:t>
            </w:r>
            <w:r w:rsidR="005E29CF">
              <w:rPr>
                <w:rFonts w:ascii="Calibri" w:hAnsi="Calibri"/>
                <w:sz w:val="20"/>
              </w:rPr>
              <w:t xml:space="preserve">ention in one or two sentences the objective of the project. Please also mention how is the project objective in line with the priorities of the targeted jurisdiction(s), </w:t>
            </w:r>
            <w:r>
              <w:rPr>
                <w:rFonts w:ascii="Calibri" w:hAnsi="Calibri"/>
                <w:sz w:val="20"/>
              </w:rPr>
              <w:t>such as the</w:t>
            </w:r>
            <w:r w:rsidR="005E29CF">
              <w:rPr>
                <w:rFonts w:ascii="Calibri" w:hAnsi="Calibri"/>
                <w:sz w:val="20"/>
              </w:rPr>
              <w:t xml:space="preserve"> Action Plan.</w:t>
            </w:r>
          </w:p>
        </w:tc>
      </w:tr>
    </w:tbl>
    <w:p w14:paraId="4ADA5314" w14:textId="77777777" w:rsidR="003312ED" w:rsidRPr="00326AF3" w:rsidRDefault="003312ED">
      <w:pPr>
        <w:rPr>
          <w:rFonts w:ascii="Calibri" w:hAnsi="Calibri"/>
          <w:sz w:val="22"/>
        </w:rPr>
      </w:pPr>
    </w:p>
    <w:p w14:paraId="34B21589" w14:textId="77777777" w:rsidR="003312ED" w:rsidRPr="00326AF3" w:rsidRDefault="00CF4C08">
      <w:pPr>
        <w:pStyle w:val="Heading2"/>
        <w:rPr>
          <w:sz w:val="32"/>
        </w:rPr>
      </w:pPr>
      <w:r>
        <w:rPr>
          <w:sz w:val="32"/>
        </w:rPr>
        <w:t xml:space="preserve">Expected </w:t>
      </w:r>
      <w:r w:rsidR="00D34FD9">
        <w:rPr>
          <w:sz w:val="32"/>
        </w:rPr>
        <w:t>R</w:t>
      </w:r>
      <w:r>
        <w:rPr>
          <w:sz w:val="32"/>
        </w:rPr>
        <w:t>esults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773EEE1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EF0F87F"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66668280" wp14:editId="05A953E0">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55C2C6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30678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D79DDCD" w14:textId="77777777" w:rsidR="005D4DC9" w:rsidRPr="00326AF3" w:rsidRDefault="00CF4C08" w:rsidP="006C3045">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Mention the results expected to be achieved </w:t>
            </w:r>
            <w:r w:rsidR="00FB24B4">
              <w:rPr>
                <w:rFonts w:ascii="Calibri" w:hAnsi="Calibri"/>
                <w:sz w:val="20"/>
              </w:rPr>
              <w:t>within</w:t>
            </w:r>
            <w:r>
              <w:rPr>
                <w:rFonts w:ascii="Calibri" w:hAnsi="Calibri"/>
                <w:sz w:val="20"/>
              </w:rPr>
              <w:t xml:space="preserve"> the project, at the output levels. </w:t>
            </w:r>
          </w:p>
        </w:tc>
      </w:tr>
    </w:tbl>
    <w:p w14:paraId="4441DD6C" w14:textId="77777777" w:rsidR="003312ED" w:rsidRDefault="003312ED">
      <w:pPr>
        <w:rPr>
          <w:rFonts w:ascii="Calibri" w:hAnsi="Calibri"/>
          <w:sz w:val="22"/>
        </w:rPr>
      </w:pPr>
    </w:p>
    <w:p w14:paraId="2DD8610F" w14:textId="77777777" w:rsidR="003312ED" w:rsidRPr="00326AF3" w:rsidRDefault="00FB24B4">
      <w:pPr>
        <w:pStyle w:val="Heading2"/>
        <w:rPr>
          <w:sz w:val="32"/>
        </w:rPr>
      </w:pPr>
      <w:r>
        <w:rPr>
          <w:sz w:val="32"/>
        </w:rPr>
        <w:t>A</w:t>
      </w:r>
      <w:r w:rsidR="00CF4C08">
        <w:rPr>
          <w:sz w:val="32"/>
        </w:rPr>
        <w:t>ctivities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58CD568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1105AB5"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4C037704" wp14:editId="3BF9A899">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6D7E4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30678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B74BEED" w14:textId="77777777" w:rsidR="005D4DC9" w:rsidRPr="00326AF3" w:rsidRDefault="00FB24B4" w:rsidP="008D5E0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Describe the planned interventions of the project</w:t>
            </w:r>
            <w:r w:rsidR="00804EB2">
              <w:rPr>
                <w:rFonts w:ascii="Calibri" w:hAnsi="Calibri"/>
                <w:sz w:val="20"/>
              </w:rPr>
              <w:t>,</w:t>
            </w:r>
            <w:r w:rsidR="00735BCF">
              <w:rPr>
                <w:rFonts w:ascii="Calibri" w:hAnsi="Calibri"/>
                <w:sz w:val="20"/>
              </w:rPr>
              <w:t xml:space="preserve"> e</w:t>
            </w:r>
            <w:r>
              <w:rPr>
                <w:rFonts w:ascii="Calibri" w:hAnsi="Calibri"/>
                <w:sz w:val="20"/>
              </w:rPr>
              <w:t>xplain how these</w:t>
            </w:r>
            <w:r w:rsidR="00735BCF">
              <w:rPr>
                <w:rFonts w:ascii="Calibri" w:hAnsi="Calibri"/>
                <w:sz w:val="20"/>
              </w:rPr>
              <w:t xml:space="preserve"> activities</w:t>
            </w:r>
            <w:r>
              <w:rPr>
                <w:rFonts w:ascii="Calibri" w:hAnsi="Calibri"/>
                <w:sz w:val="20"/>
              </w:rPr>
              <w:t xml:space="preserve"> are best suited to achieve the</w:t>
            </w:r>
            <w:r w:rsidR="00804EB2">
              <w:rPr>
                <w:rFonts w:ascii="Calibri" w:hAnsi="Calibri"/>
                <w:sz w:val="20"/>
              </w:rPr>
              <w:t xml:space="preserve"> </w:t>
            </w:r>
            <w:r w:rsidR="00735BCF">
              <w:rPr>
                <w:rFonts w:ascii="Calibri" w:hAnsi="Calibri"/>
                <w:sz w:val="20"/>
              </w:rPr>
              <w:t xml:space="preserve">expected </w:t>
            </w:r>
            <w:r w:rsidR="00804EB2">
              <w:rPr>
                <w:rFonts w:ascii="Calibri" w:hAnsi="Calibri"/>
                <w:sz w:val="20"/>
              </w:rPr>
              <w:t>r</w:t>
            </w:r>
            <w:r>
              <w:rPr>
                <w:rFonts w:ascii="Calibri" w:hAnsi="Calibri"/>
                <w:sz w:val="20"/>
              </w:rPr>
              <w:t>esults.</w:t>
            </w:r>
            <w:r w:rsidR="00735BCF">
              <w:rPr>
                <w:rFonts w:ascii="Calibri" w:hAnsi="Calibri"/>
                <w:sz w:val="20"/>
              </w:rPr>
              <w:t xml:space="preserve"> Please provide a timeframe for the implementation of the activities.</w:t>
            </w:r>
          </w:p>
        </w:tc>
      </w:tr>
    </w:tbl>
    <w:p w14:paraId="587D3702" w14:textId="77777777" w:rsidR="003312ED" w:rsidRPr="00326AF3" w:rsidRDefault="003312ED">
      <w:pPr>
        <w:rPr>
          <w:rFonts w:ascii="Calibri" w:hAnsi="Calibri"/>
          <w:sz w:val="22"/>
        </w:rPr>
      </w:pPr>
    </w:p>
    <w:p w14:paraId="56B429E2" w14:textId="77777777" w:rsidR="003312ED" w:rsidRPr="00326AF3" w:rsidRDefault="00FB24B4">
      <w:pPr>
        <w:pStyle w:val="Heading2"/>
        <w:rPr>
          <w:sz w:val="32"/>
        </w:rPr>
      </w:pPr>
      <w:r>
        <w:rPr>
          <w:sz w:val="32"/>
        </w:rPr>
        <w:t>Sustainability of Results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2684F1F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8B79AFE"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73C5CEBE" wp14:editId="06995513">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57D89D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30678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6C1DE97" w14:textId="77777777" w:rsidR="005D4DC9" w:rsidRPr="00326AF3" w:rsidRDefault="00D34FD9" w:rsidP="008D5E0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lang w:val="en-GB"/>
              </w:rPr>
              <w:t xml:space="preserve">Explain how you will ensure that the project results will remain relevant and </w:t>
            </w:r>
            <w:r w:rsidR="00692B84">
              <w:rPr>
                <w:rFonts w:ascii="Calibri" w:hAnsi="Calibri"/>
                <w:sz w:val="20"/>
                <w:lang w:val="en-GB"/>
              </w:rPr>
              <w:t xml:space="preserve">be sustained </w:t>
            </w:r>
            <w:r>
              <w:rPr>
                <w:rFonts w:ascii="Calibri" w:hAnsi="Calibri"/>
                <w:sz w:val="20"/>
                <w:lang w:val="en-GB"/>
              </w:rPr>
              <w:t>after the project</w:t>
            </w:r>
            <w:r w:rsidR="00692B84">
              <w:rPr>
                <w:rFonts w:ascii="Calibri" w:hAnsi="Calibri"/>
                <w:sz w:val="20"/>
                <w:lang w:val="en-GB"/>
              </w:rPr>
              <w:t xml:space="preserve"> ends</w:t>
            </w:r>
            <w:r>
              <w:rPr>
                <w:rFonts w:ascii="Calibri" w:hAnsi="Calibri"/>
                <w:sz w:val="20"/>
                <w:lang w:val="en-GB"/>
              </w:rPr>
              <w:t xml:space="preserve">. </w:t>
            </w:r>
          </w:p>
        </w:tc>
      </w:tr>
    </w:tbl>
    <w:p w14:paraId="55426F09" w14:textId="77777777" w:rsidR="00BD2093" w:rsidRPr="00BD2093" w:rsidRDefault="00BD2093" w:rsidP="00BD2093">
      <w:pPr>
        <w:rPr>
          <w:rFonts w:ascii="Calibri" w:hAnsi="Calibri"/>
          <w:sz w:val="22"/>
          <w:szCs w:val="22"/>
        </w:rPr>
      </w:pPr>
    </w:p>
    <w:p w14:paraId="70AA86DB" w14:textId="77777777" w:rsidR="00BD2093" w:rsidRPr="00326AF3" w:rsidRDefault="00692B84" w:rsidP="00BD2093">
      <w:pPr>
        <w:pStyle w:val="Heading2"/>
        <w:rPr>
          <w:sz w:val="32"/>
        </w:rPr>
      </w:pPr>
      <w:r>
        <w:rPr>
          <w:sz w:val="32"/>
        </w:rPr>
        <w:t xml:space="preserve">Suggested </w:t>
      </w:r>
      <w:r w:rsidR="00BD2093">
        <w:rPr>
          <w:sz w:val="32"/>
        </w:rPr>
        <w:t>Partners</w:t>
      </w:r>
    </w:p>
    <w:tbl>
      <w:tblPr>
        <w:tblStyle w:val="TipTable"/>
        <w:tblW w:w="5000" w:type="pct"/>
        <w:tblLook w:val="04A0" w:firstRow="1" w:lastRow="0" w:firstColumn="1" w:lastColumn="0" w:noHBand="0" w:noVBand="1"/>
        <w:tblDescription w:val="Layout table"/>
      </w:tblPr>
      <w:tblGrid>
        <w:gridCol w:w="577"/>
        <w:gridCol w:w="8783"/>
      </w:tblGrid>
      <w:tr w:rsidR="00BD2093" w:rsidRPr="00326AF3" w14:paraId="3C56DC2D" w14:textId="77777777" w:rsidTr="00EE2146">
        <w:tc>
          <w:tcPr>
            <w:cnfStyle w:val="001000000000" w:firstRow="0" w:lastRow="0" w:firstColumn="1" w:lastColumn="0" w:oddVBand="0" w:evenVBand="0" w:oddHBand="0" w:evenHBand="0" w:firstRowFirstColumn="0" w:firstRowLastColumn="0" w:lastRowFirstColumn="0" w:lastRowLastColumn="0"/>
            <w:tcW w:w="308" w:type="pct"/>
          </w:tcPr>
          <w:p w14:paraId="5904708D" w14:textId="77777777" w:rsidR="00BD2093" w:rsidRPr="00326AF3" w:rsidRDefault="00BD2093" w:rsidP="00EE2146">
            <w:pPr>
              <w:rPr>
                <w:rFonts w:ascii="Calibri" w:hAnsi="Calibri"/>
                <w:sz w:val="22"/>
              </w:rPr>
            </w:pPr>
            <w:r w:rsidRPr="00326AF3">
              <w:rPr>
                <w:rFonts w:ascii="Calibri" w:hAnsi="Calibri"/>
                <w:noProof/>
                <w:sz w:val="22"/>
                <w:lang w:eastAsia="en-US"/>
              </w:rPr>
              <mc:AlternateContent>
                <mc:Choice Requires="wpg">
                  <w:drawing>
                    <wp:inline distT="0" distB="0" distL="0" distR="0" wp14:anchorId="43616BBB" wp14:editId="0B6EB6C2">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5EDB0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30678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5EA7C4" w14:textId="77777777" w:rsidR="00BD2093" w:rsidRPr="00326AF3" w:rsidRDefault="00BD2093" w:rsidP="00EE214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Mention the partners</w:t>
            </w:r>
            <w:r w:rsidR="00692B84">
              <w:rPr>
                <w:rFonts w:ascii="Calibri" w:hAnsi="Calibri"/>
                <w:sz w:val="20"/>
              </w:rPr>
              <w:t>/responsible parties</w:t>
            </w:r>
            <w:r>
              <w:rPr>
                <w:rFonts w:ascii="Calibri" w:hAnsi="Calibri"/>
                <w:sz w:val="20"/>
              </w:rPr>
              <w:t xml:space="preserve"> required for the successful implementation of the project and their roles in the project</w:t>
            </w:r>
            <w:r w:rsidR="00804EB2">
              <w:rPr>
                <w:rFonts w:ascii="Calibri" w:hAnsi="Calibri"/>
                <w:sz w:val="20"/>
              </w:rPr>
              <w:t>.</w:t>
            </w:r>
            <w:r>
              <w:rPr>
                <w:rFonts w:ascii="Calibri" w:hAnsi="Calibri"/>
                <w:sz w:val="20"/>
              </w:rPr>
              <w:t xml:space="preserve"> </w:t>
            </w:r>
            <w:r w:rsidR="00804EB2">
              <w:rPr>
                <w:rFonts w:ascii="Calibri" w:hAnsi="Calibri"/>
                <w:sz w:val="20"/>
              </w:rPr>
              <w:t>E</w:t>
            </w:r>
            <w:r>
              <w:rPr>
                <w:rFonts w:ascii="Calibri" w:hAnsi="Calibri"/>
                <w:sz w:val="20"/>
              </w:rPr>
              <w:t>xplain how the project will ensure</w:t>
            </w:r>
            <w:r w:rsidR="00950BD9">
              <w:rPr>
                <w:rFonts w:ascii="Calibri" w:hAnsi="Calibri"/>
                <w:sz w:val="20"/>
              </w:rPr>
              <w:t xml:space="preserve"> local</w:t>
            </w:r>
            <w:r>
              <w:rPr>
                <w:rFonts w:ascii="Calibri" w:hAnsi="Calibri"/>
                <w:sz w:val="20"/>
              </w:rPr>
              <w:t xml:space="preserve"> ownership over the project activities and results.</w:t>
            </w:r>
          </w:p>
        </w:tc>
      </w:tr>
    </w:tbl>
    <w:p w14:paraId="7CBD49FD" w14:textId="77777777" w:rsidR="003312ED" w:rsidRPr="00326AF3" w:rsidRDefault="003312ED">
      <w:pPr>
        <w:rPr>
          <w:rFonts w:ascii="Calibri" w:hAnsi="Calibri"/>
          <w:sz w:val="22"/>
        </w:rPr>
      </w:pPr>
    </w:p>
    <w:p w14:paraId="04CC6287" w14:textId="77777777" w:rsidR="00FB24B4" w:rsidRPr="00326AF3" w:rsidRDefault="00BD2093" w:rsidP="00FB24B4">
      <w:pPr>
        <w:pStyle w:val="Heading2"/>
        <w:rPr>
          <w:sz w:val="32"/>
        </w:rPr>
      </w:pPr>
      <w:r>
        <w:rPr>
          <w:sz w:val="32"/>
        </w:rPr>
        <w:t>Cross-cutting Issues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5A12D6F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FEC9303"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3165F171" wp14:editId="2EEC4209">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B2950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30678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D095E3" w14:textId="77777777" w:rsidR="005D4DC9" w:rsidRPr="00326AF3" w:rsidRDefault="00FB24B4" w:rsidP="008D5E06">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FB24B4">
              <w:rPr>
                <w:rFonts w:ascii="Calibri" w:hAnsi="Calibri"/>
                <w:sz w:val="20"/>
                <w:lang w:val="en-GB"/>
              </w:rPr>
              <w:t xml:space="preserve">Explain </w:t>
            </w:r>
            <w:r w:rsidR="00D87909">
              <w:rPr>
                <w:rFonts w:ascii="Calibri" w:hAnsi="Calibri"/>
                <w:sz w:val="20"/>
                <w:lang w:val="en-GB"/>
              </w:rPr>
              <w:t xml:space="preserve">how the project adheres to </w:t>
            </w:r>
            <w:r w:rsidR="00804EB2">
              <w:rPr>
                <w:rFonts w:ascii="Calibri" w:hAnsi="Calibri"/>
                <w:sz w:val="20"/>
                <w:lang w:val="en-GB"/>
              </w:rPr>
              <w:t xml:space="preserve">social and environmental standards, and how it </w:t>
            </w:r>
            <w:r w:rsidR="00BC0FFB">
              <w:rPr>
                <w:rFonts w:ascii="Calibri" w:hAnsi="Calibri"/>
                <w:sz w:val="20"/>
                <w:lang w:val="en-GB"/>
              </w:rPr>
              <w:t xml:space="preserve">will </w:t>
            </w:r>
            <w:r w:rsidR="00804EB2">
              <w:rPr>
                <w:rFonts w:ascii="Calibri" w:hAnsi="Calibri"/>
                <w:sz w:val="20"/>
                <w:lang w:val="en-GB"/>
              </w:rPr>
              <w:t xml:space="preserve">mainstream gender </w:t>
            </w:r>
            <w:r w:rsidR="00BC0FFB">
              <w:rPr>
                <w:rFonts w:ascii="Calibri" w:hAnsi="Calibri"/>
                <w:sz w:val="20"/>
                <w:lang w:val="en-GB"/>
              </w:rPr>
              <w:t xml:space="preserve">aspects </w:t>
            </w:r>
            <w:r w:rsidR="00804EB2">
              <w:rPr>
                <w:rFonts w:ascii="Calibri" w:hAnsi="Calibri"/>
                <w:sz w:val="20"/>
                <w:lang w:val="en-GB"/>
              </w:rPr>
              <w:t>into its activities</w:t>
            </w:r>
            <w:r w:rsidR="00BC0FFB">
              <w:rPr>
                <w:rFonts w:ascii="Calibri" w:hAnsi="Calibri"/>
                <w:sz w:val="20"/>
                <w:lang w:val="en-GB"/>
              </w:rPr>
              <w:t xml:space="preserve"> and interventions</w:t>
            </w:r>
            <w:r w:rsidR="00804EB2">
              <w:rPr>
                <w:rFonts w:ascii="Calibri" w:hAnsi="Calibri"/>
                <w:sz w:val="20"/>
                <w:lang w:val="en-GB"/>
              </w:rPr>
              <w:t>.</w:t>
            </w:r>
          </w:p>
        </w:tc>
      </w:tr>
    </w:tbl>
    <w:p w14:paraId="1FCEAA96" w14:textId="77777777" w:rsidR="00B36DCA" w:rsidRPr="00E10AB5" w:rsidRDefault="00E10AB5" w:rsidP="00B36DCA">
      <w:pPr>
        <w:pStyle w:val="Heading2"/>
      </w:pPr>
      <w:r w:rsidRPr="00E10AB5">
        <w:lastRenderedPageBreak/>
        <w:t xml:space="preserve"> </w:t>
      </w:r>
      <w:r w:rsidR="00B36DCA" w:rsidRPr="00E10AB5">
        <w:t>Communication and Visibility</w:t>
      </w:r>
    </w:p>
    <w:tbl>
      <w:tblPr>
        <w:tblStyle w:val="TipTable"/>
        <w:tblW w:w="5000" w:type="pct"/>
        <w:tblLook w:val="04A0" w:firstRow="1" w:lastRow="0" w:firstColumn="1" w:lastColumn="0" w:noHBand="0" w:noVBand="1"/>
        <w:tblDescription w:val="Layout table"/>
      </w:tblPr>
      <w:tblGrid>
        <w:gridCol w:w="577"/>
        <w:gridCol w:w="8783"/>
      </w:tblGrid>
      <w:tr w:rsidR="00B36DCA" w:rsidRPr="00326AF3" w14:paraId="414A82DC" w14:textId="77777777" w:rsidTr="00EC2A10">
        <w:tc>
          <w:tcPr>
            <w:cnfStyle w:val="001000000000" w:firstRow="0" w:lastRow="0" w:firstColumn="1" w:lastColumn="0" w:oddVBand="0" w:evenVBand="0" w:oddHBand="0" w:evenHBand="0" w:firstRowFirstColumn="0" w:firstRowLastColumn="0" w:lastRowFirstColumn="0" w:lastRowLastColumn="0"/>
            <w:tcW w:w="308" w:type="pct"/>
          </w:tcPr>
          <w:p w14:paraId="56730DF0" w14:textId="77777777" w:rsidR="00B36DCA" w:rsidRPr="00326AF3" w:rsidRDefault="00B36DCA" w:rsidP="00EC2A10">
            <w:pPr>
              <w:rPr>
                <w:rFonts w:ascii="Calibri" w:hAnsi="Calibri"/>
                <w:sz w:val="22"/>
              </w:rPr>
            </w:pPr>
            <w:r w:rsidRPr="00326AF3">
              <w:rPr>
                <w:rFonts w:ascii="Calibri" w:hAnsi="Calibri"/>
                <w:noProof/>
                <w:sz w:val="22"/>
                <w:lang w:eastAsia="en-US"/>
              </w:rPr>
              <mc:AlternateContent>
                <mc:Choice Requires="wpg">
                  <w:drawing>
                    <wp:inline distT="0" distB="0" distL="0" distR="0" wp14:anchorId="38AE1FC6" wp14:editId="0B05B3DE">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AB29F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8tqw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TsM8tqwgAAJEoAAAOAAAAAAAAAAAAAAAAAC4C&#10;AABkcnMvZTJvRG9jLnhtbFBLAQItABQABgAIAAAAIQAF4gw92QAAAAMBAAAPAAAAAAAAAAAAAAAA&#10;AAULAABkcnMvZG93bnJldi54bWxQSwUGAAAAAAQABADzAAAACw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6EA9B0A" w14:textId="77777777" w:rsidR="00B36DCA" w:rsidRPr="00326AF3" w:rsidRDefault="00B36DCA" w:rsidP="00A5732E">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bookmarkStart w:id="1" w:name="_Hlk8115317"/>
            <w:r>
              <w:rPr>
                <w:rFonts w:ascii="Calibri" w:hAnsi="Calibri"/>
                <w:sz w:val="20"/>
                <w:lang w:val="en-GB"/>
              </w:rPr>
              <w:t>Provide</w:t>
            </w:r>
            <w:r w:rsidRPr="00FF5B33">
              <w:rPr>
                <w:rFonts w:ascii="Calibri" w:hAnsi="Calibri"/>
                <w:sz w:val="20"/>
                <w:lang w:val="en-GB"/>
              </w:rPr>
              <w:t xml:space="preserve"> a brief project visibility plan </w:t>
            </w:r>
            <w:r w:rsidR="00A5732E" w:rsidRPr="00A5732E">
              <w:rPr>
                <w:rFonts w:ascii="Calibri" w:hAnsi="Calibri"/>
                <w:sz w:val="20"/>
                <w:lang w:val="en-GB"/>
              </w:rPr>
              <w:t>that should concisely elaborate the key visibility and communications materials, lay out key audiences, key messages and expected deliverables throughout project implementation. Implementing organizations will report on the implementation of the visibility plan</w:t>
            </w:r>
            <w:r w:rsidRPr="00A5732E">
              <w:rPr>
                <w:rFonts w:ascii="Calibri" w:hAnsi="Calibri"/>
                <w:sz w:val="20"/>
                <w:lang w:val="en-GB"/>
              </w:rPr>
              <w:t>.</w:t>
            </w:r>
            <w:bookmarkEnd w:id="1"/>
          </w:p>
        </w:tc>
      </w:tr>
    </w:tbl>
    <w:p w14:paraId="628AFC8C" w14:textId="77777777" w:rsidR="00B36DCA" w:rsidRDefault="00E10AB5" w:rsidP="00B36DCA">
      <w:pPr>
        <w:pStyle w:val="Heading2"/>
      </w:pPr>
      <w:r>
        <w:t xml:space="preserve"> </w:t>
      </w:r>
      <w:r w:rsidR="00B36DCA">
        <w:t>Knowledge Management</w:t>
      </w:r>
    </w:p>
    <w:tbl>
      <w:tblPr>
        <w:tblStyle w:val="TipTable"/>
        <w:tblW w:w="5000" w:type="pct"/>
        <w:tblLook w:val="04A0" w:firstRow="1" w:lastRow="0" w:firstColumn="1" w:lastColumn="0" w:noHBand="0" w:noVBand="1"/>
        <w:tblDescription w:val="Layout table"/>
      </w:tblPr>
      <w:tblGrid>
        <w:gridCol w:w="577"/>
        <w:gridCol w:w="8783"/>
      </w:tblGrid>
      <w:tr w:rsidR="00B36DCA" w:rsidRPr="00326AF3" w14:paraId="1C4A3540" w14:textId="77777777" w:rsidTr="00EC2A10">
        <w:tc>
          <w:tcPr>
            <w:cnfStyle w:val="001000000000" w:firstRow="0" w:lastRow="0" w:firstColumn="1" w:lastColumn="0" w:oddVBand="0" w:evenVBand="0" w:oddHBand="0" w:evenHBand="0" w:firstRowFirstColumn="0" w:firstRowLastColumn="0" w:lastRowFirstColumn="0" w:lastRowLastColumn="0"/>
            <w:tcW w:w="308" w:type="pct"/>
          </w:tcPr>
          <w:p w14:paraId="090783C5" w14:textId="77777777" w:rsidR="00B36DCA" w:rsidRPr="00326AF3" w:rsidRDefault="00B36DCA" w:rsidP="00EC2A10">
            <w:pPr>
              <w:rPr>
                <w:rFonts w:ascii="Calibri" w:hAnsi="Calibri"/>
                <w:sz w:val="22"/>
              </w:rPr>
            </w:pPr>
            <w:r w:rsidRPr="00326AF3">
              <w:rPr>
                <w:rFonts w:ascii="Calibri" w:hAnsi="Calibri"/>
                <w:noProof/>
                <w:sz w:val="22"/>
                <w:lang w:eastAsia="en-US"/>
              </w:rPr>
              <mc:AlternateContent>
                <mc:Choice Requires="wpg">
                  <w:drawing>
                    <wp:inline distT="0" distB="0" distL="0" distR="0" wp14:anchorId="74D20351" wp14:editId="37D6390E">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5"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59334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35rAgAAJI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rjGN+awIAACSKAAADgAAAAAAAAAAAAAAAAAu&#10;AgAAZHJzL2Uyb0RvYy54bWxQSwECLQAUAAYACAAAACEABeIMPdkAAAADAQAADwAAAAAAAAAAAAAA&#10;AAAGCwAAZHJzL2Rvd25yZXYueG1sUEsFBgAAAAAEAAQA8wAAAAw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056C82E" w14:textId="77777777" w:rsidR="00B36DCA" w:rsidRPr="00326AF3" w:rsidRDefault="00B36DCA" w:rsidP="00EC2A10">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E</w:t>
            </w:r>
            <w:r w:rsidRPr="00FF5B33">
              <w:rPr>
                <w:rFonts w:ascii="Calibri" w:hAnsi="Calibri"/>
                <w:sz w:val="20"/>
              </w:rPr>
              <w:t xml:space="preserve">laborate </w:t>
            </w:r>
            <w:r>
              <w:rPr>
                <w:rFonts w:ascii="Calibri" w:hAnsi="Calibri"/>
                <w:sz w:val="20"/>
              </w:rPr>
              <w:t xml:space="preserve">on </w:t>
            </w:r>
            <w:r w:rsidRPr="00FF5B33">
              <w:rPr>
                <w:rFonts w:ascii="Calibri" w:hAnsi="Calibri"/>
                <w:sz w:val="20"/>
              </w:rPr>
              <w:t>how knowledge management will be ensured</w:t>
            </w:r>
            <w:r>
              <w:rPr>
                <w:rFonts w:ascii="Calibri" w:hAnsi="Calibri"/>
                <w:sz w:val="20"/>
              </w:rPr>
              <w:t xml:space="preserve"> during project implementation and beyond</w:t>
            </w:r>
            <w:r w:rsidRPr="00FF5B33">
              <w:rPr>
                <w:rFonts w:ascii="Calibri" w:hAnsi="Calibri"/>
                <w:sz w:val="20"/>
              </w:rPr>
              <w:t xml:space="preserve"> and </w:t>
            </w:r>
            <w:r>
              <w:rPr>
                <w:rFonts w:ascii="Calibri" w:hAnsi="Calibri"/>
                <w:sz w:val="20"/>
              </w:rPr>
              <w:t>list the</w:t>
            </w:r>
            <w:r w:rsidRPr="00FF5B33">
              <w:rPr>
                <w:rFonts w:ascii="Calibri" w:hAnsi="Calibri"/>
                <w:sz w:val="20"/>
              </w:rPr>
              <w:t xml:space="preserve"> knowledge product</w:t>
            </w:r>
            <w:r>
              <w:rPr>
                <w:rFonts w:ascii="Calibri" w:hAnsi="Calibri"/>
                <w:sz w:val="20"/>
              </w:rPr>
              <w:t>s to be elaborated within the project</w:t>
            </w:r>
            <w:r w:rsidRPr="00FF5B33">
              <w:rPr>
                <w:rFonts w:ascii="Calibri" w:hAnsi="Calibri"/>
                <w:sz w:val="20"/>
              </w:rPr>
              <w:t xml:space="preserve"> (e.g. analytic report, study)</w:t>
            </w:r>
            <w:r>
              <w:rPr>
                <w:rFonts w:ascii="Calibri" w:hAnsi="Calibri"/>
                <w:sz w:val="20"/>
              </w:rPr>
              <w:t xml:space="preserve">. It is expected that implementing organizations produce at least one knowledge product per year. </w:t>
            </w:r>
          </w:p>
        </w:tc>
      </w:tr>
    </w:tbl>
    <w:p w14:paraId="65E995FE" w14:textId="77777777" w:rsidR="003312ED" w:rsidRDefault="003312ED">
      <w:pPr>
        <w:rPr>
          <w:rFonts w:ascii="Calibri" w:hAnsi="Calibri"/>
          <w:sz w:val="22"/>
        </w:rPr>
      </w:pPr>
    </w:p>
    <w:p w14:paraId="4D2C0CE9" w14:textId="77777777" w:rsidR="00315BD0" w:rsidRPr="00326AF3" w:rsidRDefault="00315BD0" w:rsidP="00315BD0">
      <w:pPr>
        <w:pStyle w:val="Heading2"/>
        <w:rPr>
          <w:sz w:val="32"/>
        </w:rPr>
      </w:pPr>
      <w:r>
        <w:rPr>
          <w:sz w:val="32"/>
        </w:rPr>
        <w:t>Project Management Structure</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14C6A00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DF8261B" w14:textId="77777777" w:rsidR="005D4DC9" w:rsidRPr="00326AF3" w:rsidRDefault="005D4DC9" w:rsidP="007664E8">
            <w:pPr>
              <w:rPr>
                <w:rFonts w:ascii="Calibri" w:hAnsi="Calibri"/>
                <w:sz w:val="22"/>
              </w:rPr>
            </w:pPr>
            <w:r w:rsidRPr="00326AF3">
              <w:rPr>
                <w:rFonts w:ascii="Calibri" w:hAnsi="Calibri"/>
                <w:noProof/>
                <w:sz w:val="22"/>
                <w:lang w:eastAsia="en-US"/>
              </w:rPr>
              <mc:AlternateContent>
                <mc:Choice Requires="wpg">
                  <w:drawing>
                    <wp:inline distT="0" distB="0" distL="0" distR="0" wp14:anchorId="3057A707" wp14:editId="2DAF8253">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F1B52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DA9D05" w14:textId="77777777" w:rsidR="005D4DC9" w:rsidRPr="00326AF3" w:rsidRDefault="00315BD0" w:rsidP="00B85D0C">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15BD0">
              <w:rPr>
                <w:rFonts w:ascii="Calibri" w:hAnsi="Calibri"/>
                <w:sz w:val="20"/>
              </w:rPr>
              <w:t xml:space="preserve">Explain the roles and responsibilities of the </w:t>
            </w:r>
            <w:r w:rsidR="00B85D0C">
              <w:rPr>
                <w:rFonts w:ascii="Calibri" w:hAnsi="Calibri"/>
                <w:sz w:val="20"/>
              </w:rPr>
              <w:t xml:space="preserve">human resources </w:t>
            </w:r>
            <w:r w:rsidRPr="00315BD0">
              <w:rPr>
                <w:rFonts w:ascii="Calibri" w:hAnsi="Calibri"/>
                <w:sz w:val="20"/>
              </w:rPr>
              <w:t>involved</w:t>
            </w:r>
            <w:r w:rsidR="00DF6EAD">
              <w:rPr>
                <w:rFonts w:ascii="Calibri" w:hAnsi="Calibri"/>
                <w:sz w:val="20"/>
              </w:rPr>
              <w:t xml:space="preserve"> in</w:t>
            </w:r>
            <w:r w:rsidRPr="00315BD0">
              <w:rPr>
                <w:rFonts w:ascii="Calibri" w:hAnsi="Calibri"/>
                <w:sz w:val="20"/>
              </w:rPr>
              <w:t xml:space="preserve"> managing</w:t>
            </w:r>
            <w:r w:rsidR="00DF6EAD">
              <w:rPr>
                <w:rFonts w:ascii="Calibri" w:hAnsi="Calibri"/>
                <w:sz w:val="20"/>
              </w:rPr>
              <w:t>, monitoring and delivering</w:t>
            </w:r>
            <w:r w:rsidRPr="00315BD0">
              <w:rPr>
                <w:rFonts w:ascii="Calibri" w:hAnsi="Calibri"/>
                <w:sz w:val="20"/>
              </w:rPr>
              <w:t xml:space="preserve"> the project.</w:t>
            </w:r>
          </w:p>
        </w:tc>
      </w:tr>
    </w:tbl>
    <w:p w14:paraId="22F63D3B" w14:textId="77777777" w:rsidR="003312ED" w:rsidRDefault="003312ED">
      <w:pPr>
        <w:rPr>
          <w:rFonts w:ascii="Calibri" w:hAnsi="Calibri"/>
          <w:sz w:val="22"/>
        </w:rPr>
      </w:pPr>
    </w:p>
    <w:p w14:paraId="05446BCC" w14:textId="67053088" w:rsidR="005E4EA0" w:rsidRPr="00E746F4" w:rsidRDefault="005E4EA0" w:rsidP="005E4EA0">
      <w:pPr>
        <w:pStyle w:val="Heading2"/>
        <w:rPr>
          <w:sz w:val="32"/>
        </w:rPr>
      </w:pPr>
      <w:r>
        <w:rPr>
          <w:sz w:val="32"/>
        </w:rPr>
        <w:t xml:space="preserve">Risk identification and management </w:t>
      </w:r>
    </w:p>
    <w:tbl>
      <w:tblPr>
        <w:tblStyle w:val="TipTable"/>
        <w:tblW w:w="5000" w:type="pct"/>
        <w:tblLook w:val="04A0" w:firstRow="1" w:lastRow="0" w:firstColumn="1" w:lastColumn="0" w:noHBand="0" w:noVBand="1"/>
        <w:tblDescription w:val="Layout table"/>
      </w:tblPr>
      <w:tblGrid>
        <w:gridCol w:w="577"/>
        <w:gridCol w:w="8783"/>
      </w:tblGrid>
      <w:tr w:rsidR="005E4EA0" w:rsidRPr="00326AF3" w14:paraId="7783036B" w14:textId="77777777" w:rsidTr="006E0A1F">
        <w:tc>
          <w:tcPr>
            <w:cnfStyle w:val="001000000000" w:firstRow="0" w:lastRow="0" w:firstColumn="1" w:lastColumn="0" w:oddVBand="0" w:evenVBand="0" w:oddHBand="0" w:evenHBand="0" w:firstRowFirstColumn="0" w:firstRowLastColumn="0" w:lastRowFirstColumn="0" w:lastRowLastColumn="0"/>
            <w:tcW w:w="308" w:type="pct"/>
          </w:tcPr>
          <w:p w14:paraId="2CE8373E" w14:textId="77777777" w:rsidR="005E4EA0" w:rsidRPr="00326AF3" w:rsidRDefault="005E4EA0" w:rsidP="006E0A1F">
            <w:pPr>
              <w:rPr>
                <w:rFonts w:ascii="Calibri" w:hAnsi="Calibri"/>
                <w:sz w:val="22"/>
              </w:rPr>
            </w:pPr>
            <w:r w:rsidRPr="00326AF3">
              <w:rPr>
                <w:rFonts w:ascii="Calibri" w:hAnsi="Calibri"/>
                <w:noProof/>
                <w:sz w:val="22"/>
                <w:lang w:eastAsia="en-US"/>
              </w:rPr>
              <mc:AlternateContent>
                <mc:Choice Requires="wpg">
                  <w:drawing>
                    <wp:inline distT="0" distB="0" distL="0" distR="0" wp14:anchorId="10C4021E" wp14:editId="4A91EF85">
                      <wp:extent cx="141605" cy="141605"/>
                      <wp:effectExtent l="0" t="0" r="0" b="0"/>
                      <wp:docPr id="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8745A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0Apw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C0yPQCnCAAAkSgAAA4AAAAAAAAAAAAAAAAALgIAAGRy&#10;cy9lMm9Eb2MueG1sUEsBAi0AFAAGAAgAAAAhAAXiDD3ZAAAAAwEAAA8AAAAAAAAAAAAAAAAAAQsA&#10;AGRycy9kb3ducmV2LnhtbFBLBQYAAAAABAAEAPMAAAAHDAAAAAA=&#10;">
                      <v:rect id="Rectangle 5" o:spid="_x0000_s1027" alt="Blue rectangle"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v9cMA&#10;AADaAAAADwAAAGRycy9kb3ducmV2LnhtbESPQWvCQBSE74L/YXlCb7oxtBpS11AKhUKhaIyH3h7Z&#10;ZxLMvl2y25j++65Q6HGYmW+YXTGZXow0+M6ygvUqAUFcW91xo6A6vS0zED4ga+wtk4If8lDs57Md&#10;5tre+EhjGRoRIexzVNCG4HIpfd2SQb+yjjh6FzsYDFEOjdQD3iLc9DJNko002HFcaNHRa0v1tfw2&#10;Cj7wkyscL53Mtoc0cdR/PbqzUg+L6eUZRKAp/If/2u9awRPcr8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pv9cMAAADaAAAADwAAAAAAAAAAAAAAAACYAgAAZHJzL2Rv&#10;d25yZXYueG1sUEsFBgAAAAAEAAQA9QAAAIgDAAAAAA==&#10;" fillcolor="#306785 [2404]" stroked="f" strokeweight="0"/>
                      <v:shape id="Freeform 73" o:spid="_x0000_s1028" alt="Information icon"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9C1FF6" w14:textId="4C319F9A" w:rsidR="005E4EA0" w:rsidRPr="00326AF3" w:rsidRDefault="005E4EA0" w:rsidP="006E0A1F">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Provide a list of risks identified and the risk mitigation modalities proposed </w:t>
            </w:r>
          </w:p>
        </w:tc>
      </w:tr>
    </w:tbl>
    <w:p w14:paraId="78272504" w14:textId="77777777" w:rsidR="005E4EA0" w:rsidRPr="00326AF3" w:rsidRDefault="005E4EA0" w:rsidP="005E4EA0">
      <w:pPr>
        <w:rPr>
          <w:rFonts w:ascii="Calibri" w:hAnsi="Calibri"/>
          <w:sz w:val="22"/>
        </w:rPr>
      </w:pPr>
    </w:p>
    <w:p w14:paraId="5B97D09B" w14:textId="77777777" w:rsidR="003312ED" w:rsidRPr="00E746F4" w:rsidRDefault="00E746F4" w:rsidP="00E746F4">
      <w:pPr>
        <w:pStyle w:val="Heading2"/>
        <w:rPr>
          <w:sz w:val="32"/>
        </w:rPr>
      </w:pPr>
      <w:r>
        <w:rPr>
          <w:sz w:val="32"/>
        </w:rPr>
        <w:t>S</w:t>
      </w:r>
      <w:r w:rsidR="00BD2093" w:rsidRPr="00E746F4">
        <w:rPr>
          <w:sz w:val="32"/>
        </w:rPr>
        <w:t>ummary budget</w:t>
      </w:r>
    </w:p>
    <w:tbl>
      <w:tblPr>
        <w:tblStyle w:val="TipTable"/>
        <w:tblW w:w="5000" w:type="pct"/>
        <w:tblLook w:val="04A0" w:firstRow="1" w:lastRow="0" w:firstColumn="1" w:lastColumn="0" w:noHBand="0" w:noVBand="1"/>
        <w:tblDescription w:val="Layout table"/>
      </w:tblPr>
      <w:tblGrid>
        <w:gridCol w:w="577"/>
        <w:gridCol w:w="8783"/>
      </w:tblGrid>
      <w:tr w:rsidR="00BD2093" w:rsidRPr="00326AF3" w14:paraId="48E8C4CF" w14:textId="77777777" w:rsidTr="00B65DAC">
        <w:tc>
          <w:tcPr>
            <w:cnfStyle w:val="001000000000" w:firstRow="0" w:lastRow="0" w:firstColumn="1" w:lastColumn="0" w:oddVBand="0" w:evenVBand="0" w:oddHBand="0" w:evenHBand="0" w:firstRowFirstColumn="0" w:firstRowLastColumn="0" w:lastRowFirstColumn="0" w:lastRowLastColumn="0"/>
            <w:tcW w:w="308" w:type="pct"/>
          </w:tcPr>
          <w:p w14:paraId="6A2AB1C8" w14:textId="77777777" w:rsidR="00BD2093" w:rsidRPr="00326AF3" w:rsidRDefault="00BD2093" w:rsidP="00B65DAC">
            <w:pPr>
              <w:rPr>
                <w:rFonts w:ascii="Calibri" w:hAnsi="Calibri"/>
                <w:sz w:val="22"/>
              </w:rPr>
            </w:pPr>
            <w:r w:rsidRPr="00326AF3">
              <w:rPr>
                <w:rFonts w:ascii="Calibri" w:hAnsi="Calibri"/>
                <w:noProof/>
                <w:sz w:val="22"/>
                <w:lang w:eastAsia="en-US"/>
              </w:rPr>
              <mc:AlternateContent>
                <mc:Choice Requires="wpg">
                  <w:drawing>
                    <wp:inline distT="0" distB="0" distL="0" distR="0" wp14:anchorId="41276845" wp14:editId="1FD7E8CC">
                      <wp:extent cx="141605" cy="141605"/>
                      <wp:effectExtent l="0" t="0" r="0" b="0"/>
                      <wp:docPr id="2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5" name="Rectangle 2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55949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43p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g6dXZGjNSwTuQ6+6LPodVD&#10;2Tpl3tQk1qU9bvGbz137a/ulM18c9Sfi/3LozvQKZs6LkvnrJHPxMjg5vvRCL17DfI5L5r0KQ35C&#10;rL75VX76OPu71TjoinybXLm0SKj+qln/xzT79ZS1hQpFT/xHzcBCa/YLMi2rj1X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PwmjjenCAAAlSgAAA4AAAAAAAAAAAAAAAAALgIAAGRy&#10;cy9lMm9Eb2MueG1sUEsBAi0AFAAGAAgAAAAhAAXiDD3ZAAAAAwEAAA8AAAAAAAAAAAAAAAAAAQsA&#10;AGRycy9kb3ducmV2LnhtbFBLBQYAAAAABAAEAPMAAAAHDAAAAAA=&#10;">
                      <v:rect id="Rectangle 2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2F33FF1" w14:textId="77777777" w:rsidR="00BD2093" w:rsidRPr="00326AF3" w:rsidRDefault="00804EB2" w:rsidP="00B65DAC">
            <w:pPr>
              <w:pStyle w:val="TipTex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Provide a</w:t>
            </w:r>
            <w:r w:rsidR="007E6A89">
              <w:rPr>
                <w:rFonts w:ascii="Calibri" w:hAnsi="Calibri"/>
                <w:sz w:val="20"/>
              </w:rPr>
              <w:t xml:space="preserve"> multi-annual</w:t>
            </w:r>
            <w:r>
              <w:rPr>
                <w:rFonts w:ascii="Calibri" w:hAnsi="Calibri"/>
                <w:sz w:val="20"/>
              </w:rPr>
              <w:t xml:space="preserve"> summary </w:t>
            </w:r>
            <w:r w:rsidR="005C75CD">
              <w:rPr>
                <w:rFonts w:ascii="Calibri" w:hAnsi="Calibri"/>
                <w:sz w:val="20"/>
              </w:rPr>
              <w:t>budget,</w:t>
            </w:r>
            <w:r>
              <w:rPr>
                <w:rFonts w:ascii="Calibri" w:hAnsi="Calibri"/>
                <w:sz w:val="20"/>
              </w:rPr>
              <w:t xml:space="preserve"> per</w:t>
            </w:r>
            <w:r w:rsidR="005C75CD">
              <w:rPr>
                <w:rFonts w:ascii="Calibri" w:hAnsi="Calibri"/>
                <w:sz w:val="20"/>
              </w:rPr>
              <w:t xml:space="preserve"> project</w:t>
            </w:r>
            <w:r>
              <w:rPr>
                <w:rFonts w:ascii="Calibri" w:hAnsi="Calibri"/>
                <w:sz w:val="20"/>
              </w:rPr>
              <w:t xml:space="preserve"> </w:t>
            </w:r>
            <w:r w:rsidR="005C75CD">
              <w:rPr>
                <w:rFonts w:ascii="Calibri" w:hAnsi="Calibri"/>
                <w:sz w:val="20"/>
              </w:rPr>
              <w:t>output, in USD</w:t>
            </w:r>
            <w:r>
              <w:rPr>
                <w:rFonts w:ascii="Calibri" w:hAnsi="Calibri"/>
                <w:sz w:val="20"/>
              </w:rPr>
              <w:t>. A separate detailed budget should be provided as an annex to this project proposal.</w:t>
            </w:r>
          </w:p>
        </w:tc>
      </w:tr>
    </w:tbl>
    <w:p w14:paraId="24D32540" w14:textId="77777777" w:rsidR="003312ED" w:rsidRPr="00326AF3" w:rsidRDefault="003312ED">
      <w:pPr>
        <w:rPr>
          <w:rFonts w:ascii="Calibri" w:hAnsi="Calibri"/>
          <w:sz w:val="22"/>
        </w:rPr>
      </w:pPr>
    </w:p>
    <w:p w14:paraId="5348CFE1" w14:textId="77777777" w:rsidR="003312ED" w:rsidRDefault="003312ED" w:rsidP="008D6D77">
      <w:pPr>
        <w:rPr>
          <w:rFonts w:ascii="Calibri" w:hAnsi="Calibri"/>
          <w:sz w:val="22"/>
        </w:rPr>
      </w:pPr>
    </w:p>
    <w:p w14:paraId="2B5BDD75" w14:textId="77777777" w:rsidR="00A03AB9" w:rsidRDefault="00A03AB9" w:rsidP="008D6D77">
      <w:pPr>
        <w:rPr>
          <w:rFonts w:ascii="Calibri" w:hAnsi="Calibri"/>
          <w:i/>
          <w:sz w:val="20"/>
        </w:rPr>
      </w:pPr>
    </w:p>
    <w:p w14:paraId="7E4B887F" w14:textId="77777777" w:rsidR="00A03AB9" w:rsidRPr="00A03AB9" w:rsidRDefault="00A03AB9" w:rsidP="00FF5B33">
      <w:pPr>
        <w:spacing w:after="0"/>
        <w:jc w:val="center"/>
        <w:rPr>
          <w:rFonts w:ascii="Calibri" w:hAnsi="Calibri"/>
          <w:i/>
          <w:sz w:val="20"/>
        </w:rPr>
      </w:pPr>
      <w:r w:rsidRPr="00A03AB9">
        <w:rPr>
          <w:rFonts w:ascii="Calibri" w:hAnsi="Calibri"/>
          <w:i/>
          <w:sz w:val="20"/>
        </w:rPr>
        <w:t xml:space="preserve">Please send your project proposal with the accompanying </w:t>
      </w:r>
      <w:r w:rsidR="00A5732E">
        <w:rPr>
          <w:rFonts w:ascii="Calibri" w:hAnsi="Calibri"/>
          <w:i/>
          <w:sz w:val="20"/>
        </w:rPr>
        <w:t>annexes</w:t>
      </w:r>
      <w:r w:rsidRPr="00A03AB9">
        <w:rPr>
          <w:rFonts w:ascii="Calibri" w:hAnsi="Calibri"/>
          <w:i/>
          <w:sz w:val="20"/>
        </w:rPr>
        <w:t xml:space="preserve"> to </w:t>
      </w:r>
      <w:r w:rsidR="00FF5B33">
        <w:rPr>
          <w:rFonts w:ascii="Calibri" w:hAnsi="Calibri"/>
          <w:i/>
          <w:sz w:val="20"/>
        </w:rPr>
        <w:t xml:space="preserve">the </w:t>
      </w:r>
      <w:r w:rsidR="00FF5B33" w:rsidRPr="00FF5B33">
        <w:rPr>
          <w:rFonts w:ascii="Calibri" w:hAnsi="Calibri"/>
          <w:i/>
          <w:sz w:val="20"/>
        </w:rPr>
        <w:t xml:space="preserve">following email addresses: </w:t>
      </w:r>
      <w:hyperlink r:id="rId8" w:history="1">
        <w:r w:rsidR="00FF5B33" w:rsidRPr="00FF5B33">
          <w:rPr>
            <w:rStyle w:val="Hyperlink"/>
            <w:rFonts w:ascii="Calibri" w:hAnsi="Calibri"/>
            <w:i/>
            <w:sz w:val="20"/>
          </w:rPr>
          <w:t>seesac@undp.org</w:t>
        </w:r>
      </w:hyperlink>
      <w:r w:rsidR="00FF5B33" w:rsidRPr="00FF5B33">
        <w:rPr>
          <w:rFonts w:ascii="Calibri" w:hAnsi="Calibri"/>
          <w:i/>
          <w:sz w:val="20"/>
        </w:rPr>
        <w:t xml:space="preserve"> and </w:t>
      </w:r>
      <w:hyperlink r:id="rId9" w:history="1">
        <w:r w:rsidR="00FF5B33" w:rsidRPr="00FF5B33">
          <w:rPr>
            <w:rStyle w:val="Hyperlink"/>
            <w:rFonts w:ascii="Calibri" w:hAnsi="Calibri"/>
            <w:i/>
            <w:sz w:val="20"/>
          </w:rPr>
          <w:t>bojana.balon@undp.org</w:t>
        </w:r>
      </w:hyperlink>
      <w:r w:rsidR="00FF5B33" w:rsidRPr="00FF5B33">
        <w:rPr>
          <w:rFonts w:ascii="Calibri" w:hAnsi="Calibri"/>
          <w:i/>
          <w:sz w:val="20"/>
        </w:rPr>
        <w:t>.</w:t>
      </w:r>
    </w:p>
    <w:sectPr w:rsidR="00A03AB9" w:rsidRPr="00A03AB9" w:rsidSect="00906030">
      <w:footerReference w:type="default" r:id="rId10"/>
      <w:pgSz w:w="12240" w:h="15840" w:code="1"/>
      <w:pgMar w:top="153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9219" w14:textId="77777777" w:rsidR="00394AE2" w:rsidRDefault="00394AE2">
      <w:pPr>
        <w:spacing w:after="0" w:line="240" w:lineRule="auto"/>
      </w:pPr>
      <w:r>
        <w:separator/>
      </w:r>
    </w:p>
  </w:endnote>
  <w:endnote w:type="continuationSeparator" w:id="0">
    <w:p w14:paraId="003F6EF9" w14:textId="77777777" w:rsidR="00394AE2" w:rsidRDefault="0039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7B52"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594E47">
      <w:t>3</w:t>
    </w:r>
    <w:r w:rsidRPr="001E04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180A" w14:textId="77777777" w:rsidR="00394AE2" w:rsidRDefault="00394AE2">
      <w:pPr>
        <w:spacing w:after="0" w:line="240" w:lineRule="auto"/>
      </w:pPr>
      <w:r>
        <w:separator/>
      </w:r>
    </w:p>
  </w:footnote>
  <w:footnote w:type="continuationSeparator" w:id="0">
    <w:p w14:paraId="1EFDE7AC" w14:textId="77777777" w:rsidR="00394AE2" w:rsidRDefault="00394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06785" w:themeColor="accent1" w:themeShade="BF"/>
      </w:rPr>
    </w:lvl>
    <w:lvl w:ilvl="1">
      <w:start w:val="1"/>
      <w:numFmt w:val="decimal"/>
      <w:lvlText w:val="%2."/>
      <w:lvlJc w:val="left"/>
      <w:pPr>
        <w:ind w:left="1440" w:hanging="360"/>
      </w:pPr>
      <w:rPr>
        <w:rFonts w:hint="default"/>
        <w:color w:val="306785" w:themeColor="accent1" w:themeShade="BF"/>
      </w:rPr>
    </w:lvl>
    <w:lvl w:ilvl="2">
      <w:start w:val="1"/>
      <w:numFmt w:val="decimal"/>
      <w:lvlText w:val="%3."/>
      <w:lvlJc w:val="right"/>
      <w:pPr>
        <w:ind w:left="2160" w:hanging="180"/>
      </w:pPr>
      <w:rPr>
        <w:rFonts w:hint="default"/>
        <w:color w:val="306785" w:themeColor="accent1" w:themeShade="BF"/>
      </w:rPr>
    </w:lvl>
    <w:lvl w:ilvl="3">
      <w:start w:val="1"/>
      <w:numFmt w:val="decimal"/>
      <w:lvlText w:val="%4."/>
      <w:lvlJc w:val="left"/>
      <w:pPr>
        <w:ind w:left="2880" w:hanging="360"/>
      </w:pPr>
      <w:rPr>
        <w:rFonts w:hint="default"/>
        <w:color w:val="306785" w:themeColor="accent1" w:themeShade="BF"/>
      </w:rPr>
    </w:lvl>
    <w:lvl w:ilvl="4">
      <w:start w:val="1"/>
      <w:numFmt w:val="decimal"/>
      <w:lvlText w:val="%5."/>
      <w:lvlJc w:val="left"/>
      <w:pPr>
        <w:ind w:left="3600" w:hanging="360"/>
      </w:pPr>
      <w:rPr>
        <w:rFonts w:hint="default"/>
        <w:color w:val="306785" w:themeColor="accent1" w:themeShade="BF"/>
      </w:rPr>
    </w:lvl>
    <w:lvl w:ilvl="5">
      <w:start w:val="1"/>
      <w:numFmt w:val="decimal"/>
      <w:lvlText w:val="%6."/>
      <w:lvlJc w:val="right"/>
      <w:pPr>
        <w:ind w:left="4320" w:hanging="180"/>
      </w:pPr>
      <w:rPr>
        <w:rFonts w:hint="default"/>
        <w:color w:val="306785" w:themeColor="accent1" w:themeShade="BF"/>
      </w:rPr>
    </w:lvl>
    <w:lvl w:ilvl="6">
      <w:start w:val="1"/>
      <w:numFmt w:val="decimal"/>
      <w:lvlText w:val="%7."/>
      <w:lvlJc w:val="left"/>
      <w:pPr>
        <w:ind w:left="5040" w:hanging="360"/>
      </w:pPr>
      <w:rPr>
        <w:rFonts w:hint="default"/>
        <w:color w:val="306785" w:themeColor="accent1" w:themeShade="BF"/>
      </w:rPr>
    </w:lvl>
    <w:lvl w:ilvl="7">
      <w:start w:val="1"/>
      <w:numFmt w:val="decimal"/>
      <w:lvlText w:val="%8."/>
      <w:lvlJc w:val="left"/>
      <w:pPr>
        <w:ind w:left="5760" w:hanging="360"/>
      </w:pPr>
      <w:rPr>
        <w:rFonts w:hint="default"/>
        <w:color w:val="306785" w:themeColor="accent1" w:themeShade="BF"/>
      </w:rPr>
    </w:lvl>
    <w:lvl w:ilvl="8">
      <w:start w:val="1"/>
      <w:numFmt w:val="decimal"/>
      <w:lvlText w:val="%9."/>
      <w:lvlJc w:val="right"/>
      <w:pPr>
        <w:ind w:left="6480" w:hanging="180"/>
      </w:pPr>
      <w:rPr>
        <w:rFonts w:hint="default"/>
        <w:color w:val="30678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06785" w:themeColor="accent1" w:themeShade="BF"/>
      </w:rPr>
    </w:lvl>
    <w:lvl w:ilvl="1">
      <w:start w:val="1"/>
      <w:numFmt w:val="bullet"/>
      <w:lvlText w:val="o"/>
      <w:lvlJc w:val="left"/>
      <w:pPr>
        <w:ind w:left="1440" w:hanging="360"/>
      </w:pPr>
      <w:rPr>
        <w:rFonts w:ascii="Courier New" w:hAnsi="Courier New" w:hint="default"/>
        <w:color w:val="306785" w:themeColor="accent1" w:themeShade="BF"/>
      </w:rPr>
    </w:lvl>
    <w:lvl w:ilvl="2">
      <w:start w:val="1"/>
      <w:numFmt w:val="bullet"/>
      <w:lvlText w:val=""/>
      <w:lvlJc w:val="left"/>
      <w:pPr>
        <w:ind w:left="2160" w:hanging="360"/>
      </w:pPr>
      <w:rPr>
        <w:rFonts w:ascii="Wingdings" w:hAnsi="Wingdings" w:hint="default"/>
        <w:color w:val="306785" w:themeColor="accent1" w:themeShade="BF"/>
      </w:rPr>
    </w:lvl>
    <w:lvl w:ilvl="3">
      <w:start w:val="1"/>
      <w:numFmt w:val="bullet"/>
      <w:lvlText w:val=""/>
      <w:lvlJc w:val="left"/>
      <w:pPr>
        <w:ind w:left="2880" w:hanging="360"/>
      </w:pPr>
      <w:rPr>
        <w:rFonts w:ascii="Symbol" w:hAnsi="Symbol" w:hint="default"/>
        <w:color w:val="306785" w:themeColor="accent1" w:themeShade="BF"/>
      </w:rPr>
    </w:lvl>
    <w:lvl w:ilvl="4">
      <w:start w:val="1"/>
      <w:numFmt w:val="bullet"/>
      <w:lvlText w:val="o"/>
      <w:lvlJc w:val="left"/>
      <w:pPr>
        <w:ind w:left="3600" w:hanging="360"/>
      </w:pPr>
      <w:rPr>
        <w:rFonts w:ascii="Courier New" w:hAnsi="Courier New" w:hint="default"/>
        <w:color w:val="306785" w:themeColor="accent1" w:themeShade="BF"/>
      </w:rPr>
    </w:lvl>
    <w:lvl w:ilvl="5">
      <w:start w:val="1"/>
      <w:numFmt w:val="bullet"/>
      <w:lvlText w:val=""/>
      <w:lvlJc w:val="left"/>
      <w:pPr>
        <w:ind w:left="4320" w:hanging="360"/>
      </w:pPr>
      <w:rPr>
        <w:rFonts w:ascii="Wingdings" w:hAnsi="Wingdings" w:hint="default"/>
        <w:color w:val="306785" w:themeColor="accent1" w:themeShade="BF"/>
      </w:rPr>
    </w:lvl>
    <w:lvl w:ilvl="6">
      <w:start w:val="1"/>
      <w:numFmt w:val="bullet"/>
      <w:lvlText w:val=""/>
      <w:lvlJc w:val="left"/>
      <w:pPr>
        <w:ind w:left="5040" w:hanging="360"/>
      </w:pPr>
      <w:rPr>
        <w:rFonts w:ascii="Symbol" w:hAnsi="Symbol" w:hint="default"/>
        <w:color w:val="306785" w:themeColor="accent1" w:themeShade="BF"/>
      </w:rPr>
    </w:lvl>
    <w:lvl w:ilvl="7">
      <w:start w:val="1"/>
      <w:numFmt w:val="bullet"/>
      <w:lvlText w:val="o"/>
      <w:lvlJc w:val="left"/>
      <w:pPr>
        <w:ind w:left="5760" w:hanging="360"/>
      </w:pPr>
      <w:rPr>
        <w:rFonts w:ascii="Courier New" w:hAnsi="Courier New" w:hint="default"/>
        <w:color w:val="306785" w:themeColor="accent1" w:themeShade="BF"/>
      </w:rPr>
    </w:lvl>
    <w:lvl w:ilvl="8">
      <w:start w:val="1"/>
      <w:numFmt w:val="bullet"/>
      <w:lvlText w:val=""/>
      <w:lvlJc w:val="left"/>
      <w:pPr>
        <w:ind w:left="6480" w:hanging="360"/>
      </w:pPr>
      <w:rPr>
        <w:rFonts w:ascii="Wingdings" w:hAnsi="Wingdings" w:hint="default"/>
        <w:color w:val="30678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5"/>
    <w:rsid w:val="00083B37"/>
    <w:rsid w:val="000A0612"/>
    <w:rsid w:val="001A728E"/>
    <w:rsid w:val="001E042A"/>
    <w:rsid w:val="00225505"/>
    <w:rsid w:val="00234484"/>
    <w:rsid w:val="002561FF"/>
    <w:rsid w:val="00284C83"/>
    <w:rsid w:val="00305100"/>
    <w:rsid w:val="00315BD0"/>
    <w:rsid w:val="00326AF3"/>
    <w:rsid w:val="003312ED"/>
    <w:rsid w:val="003433D3"/>
    <w:rsid w:val="00394AE2"/>
    <w:rsid w:val="004018C1"/>
    <w:rsid w:val="00441BDC"/>
    <w:rsid w:val="0044275A"/>
    <w:rsid w:val="00454F15"/>
    <w:rsid w:val="004727F4"/>
    <w:rsid w:val="00473BC5"/>
    <w:rsid w:val="0047560E"/>
    <w:rsid w:val="004A0A8D"/>
    <w:rsid w:val="004C07AE"/>
    <w:rsid w:val="004C3D06"/>
    <w:rsid w:val="004D40E5"/>
    <w:rsid w:val="00517D7B"/>
    <w:rsid w:val="00533A7B"/>
    <w:rsid w:val="00571A7F"/>
    <w:rsid w:val="00575B92"/>
    <w:rsid w:val="00594E47"/>
    <w:rsid w:val="005C75CD"/>
    <w:rsid w:val="005D4DC9"/>
    <w:rsid w:val="005E29CF"/>
    <w:rsid w:val="005E4EA0"/>
    <w:rsid w:val="005F7999"/>
    <w:rsid w:val="00626EDA"/>
    <w:rsid w:val="006544EF"/>
    <w:rsid w:val="00661E9C"/>
    <w:rsid w:val="00692B84"/>
    <w:rsid w:val="006A23FC"/>
    <w:rsid w:val="006C3045"/>
    <w:rsid w:val="006D7FF8"/>
    <w:rsid w:val="00704472"/>
    <w:rsid w:val="00735BCF"/>
    <w:rsid w:val="00743091"/>
    <w:rsid w:val="00791457"/>
    <w:rsid w:val="007E63CD"/>
    <w:rsid w:val="007E6A89"/>
    <w:rsid w:val="007F372E"/>
    <w:rsid w:val="00804EB2"/>
    <w:rsid w:val="00862519"/>
    <w:rsid w:val="00882DFD"/>
    <w:rsid w:val="00884956"/>
    <w:rsid w:val="008D5E06"/>
    <w:rsid w:val="008D6D77"/>
    <w:rsid w:val="00901943"/>
    <w:rsid w:val="00906030"/>
    <w:rsid w:val="0090756F"/>
    <w:rsid w:val="00950BD9"/>
    <w:rsid w:val="00954BFF"/>
    <w:rsid w:val="00A03AB9"/>
    <w:rsid w:val="00A5732E"/>
    <w:rsid w:val="00AA316B"/>
    <w:rsid w:val="00AE2938"/>
    <w:rsid w:val="00B36DCA"/>
    <w:rsid w:val="00B85D0C"/>
    <w:rsid w:val="00BB7492"/>
    <w:rsid w:val="00BC0FFB"/>
    <w:rsid w:val="00BC1FD2"/>
    <w:rsid w:val="00BD2093"/>
    <w:rsid w:val="00C2729F"/>
    <w:rsid w:val="00C55B3B"/>
    <w:rsid w:val="00C92C41"/>
    <w:rsid w:val="00CF4C08"/>
    <w:rsid w:val="00D34FD9"/>
    <w:rsid w:val="00D37925"/>
    <w:rsid w:val="00D57E3E"/>
    <w:rsid w:val="00D87909"/>
    <w:rsid w:val="00DB24CB"/>
    <w:rsid w:val="00DD657A"/>
    <w:rsid w:val="00DD7BC4"/>
    <w:rsid w:val="00DE4153"/>
    <w:rsid w:val="00DF5013"/>
    <w:rsid w:val="00DF6EAD"/>
    <w:rsid w:val="00E01FF1"/>
    <w:rsid w:val="00E10AB5"/>
    <w:rsid w:val="00E746F4"/>
    <w:rsid w:val="00E9640A"/>
    <w:rsid w:val="00EF633D"/>
    <w:rsid w:val="00F07D20"/>
    <w:rsid w:val="00F1586E"/>
    <w:rsid w:val="00FB24B4"/>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BCACA"/>
  <w15:chartTrackingRefBased/>
  <w15:docId w15:val="{7DC00D60-F65C-433B-97C0-3DF3794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rsid w:val="00CF4C08"/>
    <w:pPr>
      <w:keepNext/>
      <w:keepLines/>
      <w:spacing w:before="600" w:after="240" w:line="240" w:lineRule="auto"/>
      <w:outlineLvl w:val="0"/>
    </w:pPr>
    <w:rPr>
      <w:rFonts w:ascii="Calibri" w:hAnsi="Calibri"/>
      <w:b/>
      <w:bCs/>
      <w:caps/>
      <w:color w:val="204559" w:themeColor="accent1" w:themeShade="80"/>
      <w:sz w:val="36"/>
    </w:rPr>
  </w:style>
  <w:style w:type="paragraph" w:styleId="Heading2">
    <w:name w:val="heading 2"/>
    <w:basedOn w:val="Normal"/>
    <w:next w:val="Normal"/>
    <w:link w:val="Heading2Char"/>
    <w:autoRedefine/>
    <w:uiPriority w:val="9"/>
    <w:unhideWhenUsed/>
    <w:qFormat/>
    <w:rsid w:val="00326AF3"/>
    <w:pPr>
      <w:keepNext/>
      <w:keepLines/>
      <w:numPr>
        <w:numId w:val="4"/>
      </w:numPr>
      <w:spacing w:before="360" w:after="120" w:line="240" w:lineRule="auto"/>
      <w:outlineLvl w:val="1"/>
    </w:pPr>
    <w:rPr>
      <w:rFonts w:ascii="Calibri" w:hAnsi="Calibri"/>
      <w:b/>
      <w:bCs/>
      <w:color w:val="306785" w:themeColor="accent1" w:themeShade="BF"/>
      <w:sz w:val="28"/>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unhideWhenUsed/>
    <w:qFormat/>
    <w:rsid w:val="008D5E06"/>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unhideWhenUsed/>
    <w:qFormat/>
    <w:rsid w:val="008D5E06"/>
    <w:pPr>
      <w:keepNext/>
      <w:keepLines/>
      <w:spacing w:before="40" w:after="0"/>
      <w:outlineLvl w:val="4"/>
    </w:pPr>
    <w:rPr>
      <w:rFonts w:asciiTheme="majorHAnsi" w:eastAsiaTheme="majorEastAsia" w:hAnsiTheme="majorHAnsi" w:cstheme="majorBidi"/>
      <w:color w:val="30678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04559" w:themeColor="accent1" w:themeShade="80"/>
      </w:pBdr>
      <w:spacing w:after="0" w:line="420" w:lineRule="exact"/>
    </w:pPr>
    <w:rPr>
      <w:rFonts w:asciiTheme="majorHAnsi" w:eastAsiaTheme="majorEastAsia" w:hAnsiTheme="majorHAnsi" w:cstheme="majorBidi"/>
      <w:caps/>
      <w:color w:val="20455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0455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04559" w:themeColor="accent1" w:themeShade="80"/>
      </w:pBdr>
      <w:spacing w:before="80" w:after="0" w:line="280" w:lineRule="exact"/>
    </w:pPr>
    <w:rPr>
      <w:b/>
      <w:bCs/>
      <w:color w:val="306785" w:themeColor="accent1" w:themeShade="BF"/>
      <w:sz w:val="24"/>
    </w:rPr>
  </w:style>
  <w:style w:type="character" w:customStyle="1" w:styleId="SubtitleChar">
    <w:name w:val="Subtitle Char"/>
    <w:basedOn w:val="DefaultParagraphFont"/>
    <w:link w:val="Subtitle"/>
    <w:uiPriority w:val="2"/>
    <w:rsid w:val="008D5E06"/>
    <w:rPr>
      <w:b/>
      <w:bCs/>
      <w:color w:val="306785" w:themeColor="accent1" w:themeShade="BF"/>
      <w:sz w:val="24"/>
    </w:rPr>
  </w:style>
  <w:style w:type="character" w:customStyle="1" w:styleId="Heading1Char">
    <w:name w:val="Heading 1 Char"/>
    <w:basedOn w:val="DefaultParagraphFont"/>
    <w:link w:val="Heading1"/>
    <w:uiPriority w:val="9"/>
    <w:rsid w:val="00CF4C08"/>
    <w:rPr>
      <w:rFonts w:ascii="Calibri" w:hAnsi="Calibri"/>
      <w:b/>
      <w:bCs/>
      <w:caps/>
      <w:color w:val="204559" w:themeColor="accent1" w:themeShade="80"/>
      <w:sz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7E7F0"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204458" w:themeColor="accent1" w:themeShade="7F"/>
      <w:sz w:val="24"/>
      <w:szCs w:val="24"/>
    </w:rPr>
  </w:style>
  <w:style w:type="character" w:customStyle="1" w:styleId="Heading2Char">
    <w:name w:val="Heading 2 Char"/>
    <w:basedOn w:val="DefaultParagraphFont"/>
    <w:link w:val="Heading2"/>
    <w:uiPriority w:val="9"/>
    <w:rsid w:val="00326AF3"/>
    <w:rPr>
      <w:rFonts w:ascii="Calibri" w:hAnsi="Calibri"/>
      <w:b/>
      <w:bCs/>
      <w:color w:val="306785" w:themeColor="accent1" w:themeShade="BF"/>
      <w:sz w:val="28"/>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0455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0455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29" w:type="dxa"/>
        <w:bottom w:w="29"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CellMar>
        <w:left w:w="144" w:type="dxa"/>
        <w:right w:w="144" w:type="dxa"/>
      </w:tblCellMar>
    </w:tblPr>
    <w:tblStylePr w:type="firstRow">
      <w:pPr>
        <w:keepNext/>
        <w:wordWrap/>
      </w:pPr>
      <w:rPr>
        <w:b/>
      </w:rPr>
      <w:tblPr/>
      <w:tcPr>
        <w:shd w:val="clear" w:color="auto" w:fill="D7E7F0" w:themeFill="accent1" w:themeFillTint="33"/>
        <w:vAlign w:val="bottom"/>
      </w:tcPr>
    </w:tblStylePr>
    <w:tblStylePr w:type="lastRow">
      <w:rPr>
        <w:b/>
        <w:color w:val="FFFFFF" w:themeColor="background1"/>
      </w:rPr>
      <w:tblPr/>
      <w:tcPr>
        <w:shd w:val="clear" w:color="auto" w:fill="418AB3" w:themeFill="accent1"/>
      </w:tcPr>
    </w:tblStylePr>
  </w:style>
  <w:style w:type="character" w:customStyle="1" w:styleId="Heading4Char">
    <w:name w:val="Heading 4 Char"/>
    <w:basedOn w:val="DefaultParagraphFont"/>
    <w:link w:val="Heading4"/>
    <w:uiPriority w:val="9"/>
    <w:rsid w:val="008D5E06"/>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rsid w:val="008D5E06"/>
    <w:rPr>
      <w:rFonts w:asciiTheme="majorHAnsi" w:eastAsiaTheme="majorEastAsia" w:hAnsiTheme="majorHAnsi" w:cstheme="majorBidi"/>
      <w:color w:val="30678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0678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06785" w:themeColor="accent1" w:themeShade="BF"/>
        <w:bottom w:val="single" w:sz="4" w:space="10" w:color="306785" w:themeColor="accent1" w:themeShade="BF"/>
      </w:pBdr>
      <w:spacing w:before="360" w:after="360"/>
      <w:ind w:left="864" w:right="864"/>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8D5E06"/>
    <w:rPr>
      <w:i/>
      <w:iCs/>
      <w:color w:val="306785" w:themeColor="accent1" w:themeShade="BF"/>
    </w:rPr>
  </w:style>
  <w:style w:type="character" w:styleId="IntenseReference">
    <w:name w:val="Intense Reference"/>
    <w:basedOn w:val="DefaultParagraphFont"/>
    <w:uiPriority w:val="32"/>
    <w:semiHidden/>
    <w:unhideWhenUsed/>
    <w:qFormat/>
    <w:rsid w:val="008D5E06"/>
    <w:rPr>
      <w:b/>
      <w:bCs/>
      <w:caps w:val="0"/>
      <w:smallCaps/>
      <w:color w:val="306785" w:themeColor="accent1" w:themeShade="BF"/>
      <w:spacing w:val="5"/>
    </w:rPr>
  </w:style>
  <w:style w:type="paragraph" w:styleId="BlockText">
    <w:name w:val="Block Text"/>
    <w:basedOn w:val="Normal"/>
    <w:uiPriority w:val="99"/>
    <w:semiHidden/>
    <w:unhideWhenUsed/>
    <w:rsid w:val="008D5E06"/>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rFonts w:eastAsiaTheme="minorEastAsia"/>
      <w:i/>
      <w:iCs/>
      <w:color w:val="306785" w:themeColor="accent1" w:themeShade="BF"/>
    </w:rPr>
  </w:style>
  <w:style w:type="character" w:styleId="Hyperlink">
    <w:name w:val="Hyperlink"/>
    <w:basedOn w:val="DefaultParagraphFont"/>
    <w:uiPriority w:val="99"/>
    <w:unhideWhenUsed/>
    <w:rsid w:val="008D5E06"/>
    <w:rPr>
      <w:color w:val="AA3B19"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E29CF"/>
    <w:rPr>
      <w:color w:val="605E5C"/>
      <w:shd w:val="clear" w:color="auto" w:fill="E1DFDD"/>
    </w:rPr>
  </w:style>
  <w:style w:type="paragraph" w:styleId="BalloonText">
    <w:name w:val="Balloon Text"/>
    <w:basedOn w:val="Normal"/>
    <w:link w:val="BalloonTextChar"/>
    <w:uiPriority w:val="99"/>
    <w:semiHidden/>
    <w:unhideWhenUsed/>
    <w:rsid w:val="00BD20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93"/>
    <w:rPr>
      <w:rFonts w:ascii="Segoe UI" w:hAnsi="Segoe UI" w:cs="Segoe UI"/>
    </w:rPr>
  </w:style>
  <w:style w:type="character" w:styleId="CommentReference">
    <w:name w:val="annotation reference"/>
    <w:basedOn w:val="DefaultParagraphFont"/>
    <w:uiPriority w:val="99"/>
    <w:semiHidden/>
    <w:unhideWhenUsed/>
    <w:rsid w:val="00862519"/>
    <w:rPr>
      <w:sz w:val="16"/>
      <w:szCs w:val="16"/>
    </w:rPr>
  </w:style>
  <w:style w:type="paragraph" w:styleId="CommentText">
    <w:name w:val="annotation text"/>
    <w:basedOn w:val="Normal"/>
    <w:link w:val="CommentTextChar"/>
    <w:uiPriority w:val="99"/>
    <w:semiHidden/>
    <w:unhideWhenUsed/>
    <w:rsid w:val="00862519"/>
    <w:pPr>
      <w:spacing w:line="240" w:lineRule="auto"/>
    </w:pPr>
    <w:rPr>
      <w:sz w:val="20"/>
      <w:szCs w:val="20"/>
    </w:rPr>
  </w:style>
  <w:style w:type="character" w:customStyle="1" w:styleId="CommentTextChar">
    <w:name w:val="Comment Text Char"/>
    <w:basedOn w:val="DefaultParagraphFont"/>
    <w:link w:val="CommentText"/>
    <w:uiPriority w:val="99"/>
    <w:semiHidden/>
    <w:rsid w:val="00862519"/>
    <w:rPr>
      <w:sz w:val="20"/>
      <w:szCs w:val="20"/>
    </w:rPr>
  </w:style>
  <w:style w:type="paragraph" w:styleId="CommentSubject">
    <w:name w:val="annotation subject"/>
    <w:basedOn w:val="CommentText"/>
    <w:next w:val="CommentText"/>
    <w:link w:val="CommentSubjectChar"/>
    <w:uiPriority w:val="99"/>
    <w:semiHidden/>
    <w:unhideWhenUsed/>
    <w:rsid w:val="00862519"/>
    <w:rPr>
      <w:b/>
      <w:bCs/>
    </w:rPr>
  </w:style>
  <w:style w:type="character" w:customStyle="1" w:styleId="CommentSubjectChar">
    <w:name w:val="Comment Subject Char"/>
    <w:basedOn w:val="CommentTextChar"/>
    <w:link w:val="CommentSubject"/>
    <w:uiPriority w:val="99"/>
    <w:semiHidden/>
    <w:rsid w:val="00862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sac@undp.org" TargetMode="External"/><Relationship Id="rId3" Type="http://schemas.openxmlformats.org/officeDocument/2006/relationships/settings" Target="settings.xml"/><Relationship Id="rId7" Type="http://schemas.openxmlformats.org/officeDocument/2006/relationships/hyperlink" Target="http://www.seesac.org/f/docs/News-SALW/Roadmap-for-sustainable-solu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jana.balon@und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odora.zafiu\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design).dotx</Template>
  <TotalTime>105</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Teodora Zafiu</dc:creator>
  <cp:lastModifiedBy>Anca Stoica</cp:lastModifiedBy>
  <cp:revision>7</cp:revision>
  <dcterms:created xsi:type="dcterms:W3CDTF">2019-07-09T17:51:00Z</dcterms:created>
  <dcterms:modified xsi:type="dcterms:W3CDTF">2019-07-19T08:38:00Z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